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8151CF" w:rsidRPr="00C47F47" w:rsidTr="008B5125">
        <w:trPr>
          <w:trHeight w:hRule="exact" w:val="20"/>
        </w:trPr>
        <w:tc>
          <w:tcPr>
            <w:tcW w:w="9211" w:type="dxa"/>
          </w:tcPr>
          <w:p w:rsidR="008151CF" w:rsidRPr="00C47F47" w:rsidRDefault="008151CF"/>
        </w:tc>
      </w:tr>
    </w:tbl>
    <w:p w:rsidR="00586AC3" w:rsidRPr="00586AC3" w:rsidRDefault="00586AC3" w:rsidP="00586AC3">
      <w:pPr>
        <w:tabs>
          <w:tab w:val="left" w:pos="588"/>
        </w:tabs>
        <w:sectPr w:rsidR="00586AC3" w:rsidRPr="00586AC3" w:rsidSect="00B277E5">
          <w:headerReference w:type="default" r:id="rId7"/>
          <w:footerReference w:type="default" r:id="rId8"/>
          <w:type w:val="continuous"/>
          <w:pgSz w:w="11906" w:h="16838" w:code="9"/>
          <w:pgMar w:top="2654" w:right="1134" w:bottom="907" w:left="1701" w:header="618" w:footer="312" w:gutter="0"/>
          <w:cols w:space="708"/>
          <w:docGrid w:linePitch="360"/>
        </w:sectPr>
      </w:pPr>
      <w:r>
        <w:t>Muster</w:t>
      </w:r>
    </w:p>
    <w:p w:rsidR="0091548A" w:rsidRDefault="00C47F47" w:rsidP="00C47F47">
      <w:pPr>
        <w:pStyle w:val="Titel"/>
      </w:pPr>
      <w:r>
        <w:t>Widerrufsformular</w:t>
      </w:r>
    </w:p>
    <w:p w:rsidR="00C47F47" w:rsidRDefault="00C47F47"/>
    <w:p w:rsidR="00C47F47" w:rsidRDefault="00823F3E" w:rsidP="00C47F47">
      <w:r>
        <w:t>(</w:t>
      </w:r>
      <w:r w:rsidR="00C47F47">
        <w:t>Wenn Sie den Vertrag widerrufen wollen, dann füllen Sie bitte dieses Formular aus und senden Sie es zurück.</w:t>
      </w:r>
      <w:r>
        <w:t>)</w:t>
      </w:r>
    </w:p>
    <w:p w:rsidR="00C47F47" w:rsidRDefault="00C47F47" w:rsidP="00C47F47"/>
    <w:p w:rsidR="00C47F47" w:rsidRDefault="00C47F47" w:rsidP="00C47F47">
      <w:r>
        <w:t>An</w:t>
      </w:r>
    </w:p>
    <w:p w:rsidR="00586AC3" w:rsidRDefault="00586AC3" w:rsidP="00586AC3">
      <w:r>
        <w:t xml:space="preserve">Edition </w:t>
      </w:r>
      <w:proofErr w:type="spellStart"/>
      <w:r>
        <w:t>LivingTalents</w:t>
      </w:r>
      <w:proofErr w:type="spellEnd"/>
    </w:p>
    <w:p w:rsidR="00586AC3" w:rsidRDefault="00586AC3" w:rsidP="00586AC3">
      <w:r>
        <w:t xml:space="preserve">Christine </w:t>
      </w:r>
      <w:proofErr w:type="spellStart"/>
      <w:r>
        <w:t>Kloess</w:t>
      </w:r>
      <w:proofErr w:type="spellEnd"/>
    </w:p>
    <w:p w:rsidR="00586AC3" w:rsidRDefault="00586AC3" w:rsidP="00586AC3">
      <w:r>
        <w:t>Talboden 13a</w:t>
      </w:r>
    </w:p>
    <w:p w:rsidR="00586AC3" w:rsidRDefault="00586AC3" w:rsidP="00586AC3">
      <w:r>
        <w:t>8852 Altendorf (b. Zürich) / Schweiz</w:t>
      </w:r>
    </w:p>
    <w:p w:rsidR="00586AC3" w:rsidRDefault="00586AC3" w:rsidP="00586AC3"/>
    <w:p w:rsidR="00C47F47" w:rsidRDefault="00586AC3" w:rsidP="00586AC3">
      <w:proofErr w:type="spellStart"/>
      <w:r>
        <w:t>E-</w:t>
      </w:r>
      <w:proofErr w:type="gramStart"/>
      <w:r>
        <w:t>Mai</w:t>
      </w:r>
      <w:r>
        <w:t>:</w:t>
      </w:r>
      <w:r>
        <w:t>l</w:t>
      </w:r>
      <w:proofErr w:type="spellEnd"/>
      <w:proofErr w:type="gramEnd"/>
      <w:r>
        <w:t xml:space="preserve"> info@edition-livingtalents.com</w:t>
      </w:r>
    </w:p>
    <w:p w:rsidR="00C47F47" w:rsidRDefault="00C47F47" w:rsidP="00C47F47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4" w:type="dxa"/>
          <w:bottom w:w="113" w:type="dxa"/>
        </w:tblCellMar>
        <w:tblLook w:val="04A0" w:firstRow="1" w:lastRow="0" w:firstColumn="1" w:lastColumn="0" w:noHBand="0" w:noVBand="1"/>
        <w:tblCaption w:val="Muster-Widerrufsformular"/>
        <w:tblDescription w:val="Angaben der/des Verbraucher(s) zu Bestellung sowie Anschrift"/>
      </w:tblPr>
      <w:tblGrid>
        <w:gridCol w:w="9071"/>
      </w:tblGrid>
      <w:tr w:rsidR="00B277E5" w:rsidTr="00823F3E">
        <w:tc>
          <w:tcPr>
            <w:tcW w:w="9211" w:type="dxa"/>
          </w:tcPr>
          <w:p w:rsidR="00B277E5" w:rsidRDefault="00476A6D" w:rsidP="001644E8"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FB4A715" wp14:editId="207A903F">
                      <wp:simplePos x="0" y="0"/>
                      <wp:positionH relativeFrom="column">
                        <wp:posOffset>-28</wp:posOffset>
                      </wp:positionH>
                      <wp:positionV relativeFrom="paragraph">
                        <wp:posOffset>181610</wp:posOffset>
                      </wp:positionV>
                      <wp:extent cx="165100" cy="165100"/>
                      <wp:effectExtent l="0" t="0" r="25400" b="2540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43A873" id="Rechteck 5" o:spid="_x0000_s1026" style="position:absolute;margin-left:0;margin-top:14.3pt;width:13pt;height:13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" filled="f" strokecolor="black [3213]" strokeweight=".25pt"/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9BA5B17" wp14:editId="0D456E3B">
                      <wp:simplePos x="0" y="0"/>
                      <wp:positionH relativeFrom="column">
                        <wp:posOffset>2185035</wp:posOffset>
                      </wp:positionH>
                      <wp:positionV relativeFrom="paragraph">
                        <wp:posOffset>180975</wp:posOffset>
                      </wp:positionV>
                      <wp:extent cx="165100" cy="165100"/>
                      <wp:effectExtent l="0" t="0" r="25400" b="2540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33DD3E" id="Rechteck 4" o:spid="_x0000_s1026" style="position:absolute;margin-left:172.05pt;margin-top:14.25pt;width:13pt;height:13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" filled="f" strokecolor="black [3213]" strokeweight=".25pt"/>
                  </w:pict>
                </mc:Fallback>
              </mc:AlternateContent>
            </w:r>
            <w:r w:rsidR="00B277E5">
              <w:t>Hiermit widerrufe(n) ich/wir den von mir/</w:t>
            </w:r>
            <w:proofErr w:type="gramStart"/>
            <w:r w:rsidR="00B277E5">
              <w:t>uns  abgeschlossenen</w:t>
            </w:r>
            <w:proofErr w:type="gramEnd"/>
            <w:r w:rsidR="00B277E5">
              <w:t xml:space="preserve"> Vertrag über </w:t>
            </w:r>
            <w:r w:rsidR="001644E8">
              <w:br/>
              <w:t xml:space="preserve">       </w:t>
            </w:r>
            <w:r w:rsidR="00B277E5">
              <w:t>den Kauf der folgenden</w:t>
            </w:r>
            <w:r w:rsidR="001644E8">
              <w:t xml:space="preserve"> </w:t>
            </w:r>
            <w:r w:rsidR="00B277E5">
              <w:t xml:space="preserve">Waren* / </w:t>
            </w:r>
            <w:r w:rsidR="001644E8">
              <w:t xml:space="preserve">        </w:t>
            </w:r>
            <w:r w:rsidR="00B277E5">
              <w:t>die Erbringung der folgenden Dienstleistung*:</w:t>
            </w:r>
          </w:p>
        </w:tc>
      </w:tr>
      <w:tr w:rsidR="00476A6D" w:rsidTr="00823F3E">
        <w:tc>
          <w:tcPr>
            <w:tcW w:w="9211" w:type="dxa"/>
            <w:shd w:val="clear" w:color="auto" w:fill="F2F2F2" w:themeFill="background1" w:themeFillShade="F2"/>
          </w:tcPr>
          <w:p w:rsidR="00476A6D" w:rsidRDefault="00476A6D" w:rsidP="00476A6D"/>
        </w:tc>
      </w:tr>
      <w:tr w:rsidR="00B277E5" w:rsidTr="00823F3E">
        <w:tc>
          <w:tcPr>
            <w:tcW w:w="9211" w:type="dxa"/>
          </w:tcPr>
          <w:p w:rsidR="00B277E5" w:rsidRDefault="00476A6D" w:rsidP="00B277E5">
            <w:r w:rsidRPr="00843C7B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9BFF686" wp14:editId="0461744F">
                      <wp:simplePos x="0" y="0"/>
                      <wp:positionH relativeFrom="column">
                        <wp:posOffset>1005674</wp:posOffset>
                      </wp:positionH>
                      <wp:positionV relativeFrom="paragraph">
                        <wp:posOffset>10160</wp:posOffset>
                      </wp:positionV>
                      <wp:extent cx="165100" cy="165100"/>
                      <wp:effectExtent l="0" t="0" r="25400" b="2540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3BAA08" id="Rechteck 6" o:spid="_x0000_s1026" style="position:absolute;margin-left:79.2pt;margin-top:.8pt;width:13pt;height:13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" filled="f" strokecolor="black [3213]" strokeweight=".25pt"/>
                  </w:pict>
                </mc:Fallback>
              </mc:AlternateContent>
            </w:r>
            <w:r w:rsidRPr="00843C7B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9BFF686" wp14:editId="046174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-4114</wp:posOffset>
                      </wp:positionV>
                      <wp:extent cx="165100" cy="165100"/>
                      <wp:effectExtent l="0" t="0" r="25400" b="2540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879F24" id="Rechteck 7" o:spid="_x0000_s1026" style="position:absolute;margin-left:0;margin-top:-.3pt;width:13pt;height:13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" filled="f" strokecolor="black [3213]" strokeweight=".25pt"/>
                  </w:pict>
                </mc:Fallback>
              </mc:AlternateContent>
            </w:r>
            <w:r w:rsidR="001644E8">
              <w:t xml:space="preserve">      </w:t>
            </w:r>
            <w:r w:rsidR="00B277E5">
              <w:t xml:space="preserve">Bestellt am* / </w:t>
            </w:r>
            <w:r w:rsidR="001644E8">
              <w:t xml:space="preserve">      </w:t>
            </w:r>
            <w:r w:rsidR="00B277E5">
              <w:t>erhalten am*:</w:t>
            </w:r>
          </w:p>
        </w:tc>
      </w:tr>
      <w:tr w:rsidR="00B277E5" w:rsidTr="00823F3E">
        <w:tc>
          <w:tcPr>
            <w:tcW w:w="9211" w:type="dxa"/>
            <w:shd w:val="clear" w:color="auto" w:fill="F2F2F2" w:themeFill="background1" w:themeFillShade="F2"/>
          </w:tcPr>
          <w:p w:rsidR="00B277E5" w:rsidRDefault="00B277E5" w:rsidP="00C47F47"/>
        </w:tc>
      </w:tr>
      <w:tr w:rsidR="00B277E5" w:rsidTr="00823F3E">
        <w:tc>
          <w:tcPr>
            <w:tcW w:w="9211" w:type="dxa"/>
          </w:tcPr>
          <w:p w:rsidR="00B277E5" w:rsidRDefault="00B277E5" w:rsidP="00B277E5">
            <w:r>
              <w:t>Name des/der Verbraucher(s):</w:t>
            </w:r>
          </w:p>
        </w:tc>
      </w:tr>
      <w:tr w:rsidR="00B277E5" w:rsidTr="00823F3E">
        <w:tc>
          <w:tcPr>
            <w:tcW w:w="9211" w:type="dxa"/>
            <w:shd w:val="clear" w:color="auto" w:fill="F2F2F2" w:themeFill="background1" w:themeFillShade="F2"/>
          </w:tcPr>
          <w:p w:rsidR="00B277E5" w:rsidRDefault="00B277E5" w:rsidP="00C47F47"/>
        </w:tc>
      </w:tr>
      <w:tr w:rsidR="00B277E5" w:rsidTr="00823F3E">
        <w:tc>
          <w:tcPr>
            <w:tcW w:w="9211" w:type="dxa"/>
          </w:tcPr>
          <w:p w:rsidR="00B277E5" w:rsidRDefault="00B277E5" w:rsidP="00B277E5">
            <w:r>
              <w:t>Anschrift des/der Verbraucher(s):</w:t>
            </w:r>
          </w:p>
        </w:tc>
      </w:tr>
      <w:tr w:rsidR="00B277E5" w:rsidTr="00823F3E">
        <w:tc>
          <w:tcPr>
            <w:tcW w:w="9211" w:type="dxa"/>
            <w:shd w:val="clear" w:color="auto" w:fill="F2F2F2" w:themeFill="background1" w:themeFillShade="F2"/>
          </w:tcPr>
          <w:p w:rsidR="00B277E5" w:rsidRDefault="00B277E5" w:rsidP="00C47F47"/>
          <w:p w:rsidR="00B277E5" w:rsidRDefault="00B277E5" w:rsidP="00C47F47"/>
          <w:p w:rsidR="00823F3E" w:rsidRDefault="00823F3E" w:rsidP="00C47F47"/>
        </w:tc>
      </w:tr>
      <w:tr w:rsidR="00B277E5" w:rsidTr="00823F3E">
        <w:tc>
          <w:tcPr>
            <w:tcW w:w="9211" w:type="dxa"/>
          </w:tcPr>
          <w:p w:rsidR="00B277E5" w:rsidRDefault="00B277E5" w:rsidP="00B277E5">
            <w:r>
              <w:t>Unterschrift des/der Verbraucher(s) (nur bei Mitteilung auf Papier):</w:t>
            </w:r>
          </w:p>
        </w:tc>
      </w:tr>
      <w:tr w:rsidR="00B277E5" w:rsidTr="00823F3E">
        <w:tc>
          <w:tcPr>
            <w:tcW w:w="9211" w:type="dxa"/>
            <w:shd w:val="clear" w:color="auto" w:fill="F2F2F2" w:themeFill="background1" w:themeFillShade="F2"/>
          </w:tcPr>
          <w:p w:rsidR="00B277E5" w:rsidRDefault="00B277E5" w:rsidP="00B277E5"/>
          <w:p w:rsidR="00823F3E" w:rsidRDefault="00823F3E" w:rsidP="00B277E5"/>
        </w:tc>
      </w:tr>
      <w:tr w:rsidR="00B277E5" w:rsidTr="00823F3E">
        <w:tc>
          <w:tcPr>
            <w:tcW w:w="9211" w:type="dxa"/>
          </w:tcPr>
          <w:p w:rsidR="00B277E5" w:rsidRDefault="00B277E5" w:rsidP="00B277E5">
            <w:r>
              <w:t>Datum:</w:t>
            </w:r>
          </w:p>
        </w:tc>
      </w:tr>
      <w:tr w:rsidR="00B277E5" w:rsidTr="00823F3E">
        <w:tc>
          <w:tcPr>
            <w:tcW w:w="9211" w:type="dxa"/>
            <w:shd w:val="clear" w:color="auto" w:fill="F2F2F2" w:themeFill="background1" w:themeFillShade="F2"/>
          </w:tcPr>
          <w:p w:rsidR="00B277E5" w:rsidRDefault="00B277E5" w:rsidP="00B277E5"/>
        </w:tc>
      </w:tr>
    </w:tbl>
    <w:p w:rsidR="00B277E5" w:rsidRDefault="00B277E5" w:rsidP="00C47F47"/>
    <w:p w:rsidR="00C47F47" w:rsidRPr="00C47F47" w:rsidRDefault="00B277E5" w:rsidP="00C47F47">
      <w:r>
        <w:t xml:space="preserve">* </w:t>
      </w:r>
      <w:r w:rsidR="001644E8">
        <w:t>Z</w:t>
      </w:r>
      <w:r>
        <w:t xml:space="preserve">utreffendes </w:t>
      </w:r>
      <w:r w:rsidR="00476A6D">
        <w:t>ankreuzen</w:t>
      </w:r>
    </w:p>
    <w:sectPr w:rsidR="00C47F47" w:rsidRPr="00C47F47" w:rsidSect="00B277E5">
      <w:headerReference w:type="default" r:id="rId9"/>
      <w:footerReference w:type="default" r:id="rId10"/>
      <w:type w:val="continuous"/>
      <w:pgSz w:w="11906" w:h="16838" w:code="9"/>
      <w:pgMar w:top="454" w:right="1134" w:bottom="907" w:left="1701" w:header="312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6684" w:rsidRPr="00C47F47" w:rsidRDefault="003C6684" w:rsidP="0002015D">
      <w:pPr>
        <w:spacing w:line="240" w:lineRule="auto"/>
      </w:pPr>
      <w:r w:rsidRPr="00C47F47">
        <w:separator/>
      </w:r>
    </w:p>
  </w:endnote>
  <w:endnote w:type="continuationSeparator" w:id="0">
    <w:p w:rsidR="003C6684" w:rsidRPr="00C47F47" w:rsidRDefault="003C6684" w:rsidP="0002015D">
      <w:pPr>
        <w:spacing w:line="240" w:lineRule="auto"/>
      </w:pPr>
      <w:r w:rsidRPr="00C47F4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20B0604020202020204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51CF" w:rsidRPr="00C47F47" w:rsidRDefault="008151CF" w:rsidP="0077074D">
    <w:pPr>
      <w:pStyle w:val="Pfad"/>
      <w:rPr>
        <w:lang w:val="de-CH"/>
      </w:rPr>
    </w:pPr>
    <w:r w:rsidRPr="00C47F47">
      <w:rPr>
        <w:lang w:val="de-CH"/>
      </w:rPr>
      <w:fldChar w:fldCharType="begin"/>
    </w:r>
    <w:r w:rsidRPr="00C47F47">
      <w:rPr>
        <w:lang w:val="de-CH"/>
      </w:rPr>
      <w:instrText xml:space="preserve"> if </w:instrText>
    </w:r>
    <w:r w:rsidRPr="00C47F47">
      <w:rPr>
        <w:lang w:val="de-CH"/>
      </w:rPr>
      <w:fldChar w:fldCharType="begin"/>
    </w:r>
    <w:r w:rsidRPr="00C47F47">
      <w:rPr>
        <w:lang w:val="de-CH"/>
      </w:rPr>
      <w:instrText xml:space="preserve"> DOCPROPERTY "CustomField.ShowPath"\*CHARFORMAT </w:instrText>
    </w:r>
    <w:r w:rsidRPr="00C47F47">
      <w:rPr>
        <w:lang w:val="de-CH"/>
      </w:rPr>
      <w:fldChar w:fldCharType="separate"/>
    </w:r>
    <w:r w:rsidR="006E17D5">
      <w:rPr>
        <w:lang w:val="de-CH"/>
      </w:rPr>
      <w:instrText>0</w:instrText>
    </w:r>
    <w:r w:rsidRPr="00C47F47">
      <w:rPr>
        <w:lang w:val="de-CH"/>
      </w:rPr>
      <w:fldChar w:fldCharType="end"/>
    </w:r>
    <w:r w:rsidRPr="00C47F47">
      <w:rPr>
        <w:lang w:val="de-CH"/>
      </w:rPr>
      <w:instrText xml:space="preserve"> = "-1" "</w:instrText>
    </w:r>
    <w:r w:rsidR="00476A6D" w:rsidRPr="00C47F47">
      <w:rPr>
        <w:lang w:val="de-CH"/>
      </w:rPr>
      <w:fldChar w:fldCharType="begin"/>
    </w:r>
    <w:r w:rsidR="00476A6D" w:rsidRPr="00C47F47">
      <w:rPr>
        <w:lang w:val="de-CH"/>
      </w:rPr>
      <w:instrText xml:space="preserve"> FILENAME  \p  \* MERGEFORMAT </w:instrText>
    </w:r>
    <w:r w:rsidR="00476A6D" w:rsidRPr="00C47F47">
      <w:rPr>
        <w:lang w:val="de-CH"/>
      </w:rPr>
      <w:fldChar w:fldCharType="separate"/>
    </w:r>
    <w:r w:rsidRPr="00C47F47">
      <w:rPr>
        <w:noProof/>
        <w:lang w:val="de-CH"/>
      </w:rPr>
      <w:instrText>C:\Users\lib\AppData\Local\Temp\officeatwork\temp0000\Templ.dot</w:instrText>
    </w:r>
    <w:r w:rsidR="00476A6D" w:rsidRPr="00C47F47">
      <w:rPr>
        <w:noProof/>
        <w:lang w:val="de-CH"/>
      </w:rPr>
      <w:fldChar w:fldCharType="end"/>
    </w:r>
    <w:r w:rsidRPr="00C47F47">
      <w:rPr>
        <w:lang w:val="de-CH"/>
      </w:rPr>
      <w:instrText>" ""</w:instrText>
    </w:r>
    <w:r w:rsidRPr="00C47F47">
      <w:rPr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67" w:type="dxa"/>
      <w:tblLook w:val="04A0" w:firstRow="1" w:lastRow="0" w:firstColumn="1" w:lastColumn="0" w:noHBand="0" w:noVBand="1"/>
    </w:tblPr>
    <w:tblGrid>
      <w:gridCol w:w="9767"/>
    </w:tblGrid>
    <w:tr w:rsidR="00C42E5F" w:rsidRPr="000C0774" w:rsidTr="000C0774">
      <w:tc>
        <w:tcPr>
          <w:tcW w:w="9767" w:type="dxa"/>
          <w:vAlign w:val="bottom"/>
        </w:tcPr>
        <w:p w:rsidR="00C42E5F" w:rsidRPr="000C0774" w:rsidRDefault="00C42E5F" w:rsidP="000C0774">
          <w:pPr>
            <w:pStyle w:val="Sei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23F3E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0C0774">
            <w:t>/</w:t>
          </w:r>
          <w:fldSimple w:instr=" NUMPAGES   \* MERGEFORMAT ">
            <w:r w:rsidR="006E17D5">
              <w:rPr>
                <w:noProof/>
              </w:rPr>
              <w:t>1</w:t>
            </w:r>
          </w:fldSimple>
        </w:p>
      </w:tc>
    </w:tr>
  </w:tbl>
  <w:p w:rsidR="00C42E5F" w:rsidRDefault="00C42E5F" w:rsidP="002B063E">
    <w:pPr>
      <w:spacing w:after="160"/>
      <w:rPr>
        <w:lang w:val="fr-CH"/>
      </w:rPr>
    </w:pPr>
  </w:p>
  <w:p w:rsidR="00C42E5F" w:rsidRPr="00E57718" w:rsidRDefault="00C42E5F" w:rsidP="002B063E">
    <w:pPr>
      <w:pStyle w:val="Pfad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"CustomField.ShowPath"\*CHARFORMAT </w:instrText>
    </w:r>
    <w:r>
      <w:fldChar w:fldCharType="separate"/>
    </w:r>
    <w:r w:rsidR="006E17D5">
      <w:instrText>0</w:instrText>
    </w:r>
    <w:r>
      <w:fldChar w:fldCharType="end"/>
    </w:r>
    <w:r>
      <w:instrText xml:space="preserve"> = "-1" "</w:instrText>
    </w:r>
    <w:fldSimple w:instr=" FILENAME  \p  \* MERGEFORMAT ">
      <w:r>
        <w:rPr>
          <w:noProof/>
        </w:rPr>
        <w:instrText>C:\Users\lib\AppData\Local\Temp\officeatwork\temp0000\Templ.dot</w:instrText>
      </w:r>
    </w:fldSimple>
    <w:r>
      <w:instrText>" ""</w:instrText>
    </w:r>
    <w:r w:rsidR="00586AC3">
      <w:fldChar w:fldCharType="separate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6684" w:rsidRPr="00C47F47" w:rsidRDefault="003C6684" w:rsidP="0002015D">
      <w:pPr>
        <w:spacing w:line="240" w:lineRule="auto"/>
      </w:pPr>
      <w:r w:rsidRPr="00C47F47">
        <w:separator/>
      </w:r>
    </w:p>
  </w:footnote>
  <w:footnote w:type="continuationSeparator" w:id="0">
    <w:p w:rsidR="003C6684" w:rsidRPr="00C47F47" w:rsidRDefault="003C6684" w:rsidP="0002015D">
      <w:pPr>
        <w:spacing w:line="240" w:lineRule="auto"/>
      </w:pPr>
      <w:r w:rsidRPr="00C47F4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6AC3" w:rsidRDefault="00586AC3">
    <w:pPr>
      <w:pStyle w:val="Kopfzeile"/>
    </w:pPr>
    <w:r>
      <w:rPr>
        <w:noProof/>
      </w:rPr>
      <w:drawing>
        <wp:inline distT="0" distB="0" distL="0" distR="0">
          <wp:extent cx="1667697" cy="491613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T RGB VARIANTE2-GRAU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927" cy="4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2E5F" w:rsidRDefault="00C42E5F" w:rsidP="008A5FFE">
    <w:pPr>
      <w:pStyle w:val="KopfzeileAbstandPn"/>
    </w:pPr>
    <w:r>
      <w:fldChar w:fldCharType="begin"/>
    </w:r>
    <w:r>
      <w:instrText xml:space="preserve"> IF </w:instrText>
    </w:r>
    <w:r w:rsidR="005911CC">
      <w:fldChar w:fldCharType="begin"/>
    </w:r>
    <w:r w:rsidR="005911CC">
      <w:instrText xml:space="preserve"> DOCPROPERTY "CustomField.ShowLogoPn"\*CHARFORMAT </w:instrText>
    </w:r>
    <w:r w:rsidR="005911CC">
      <w:fldChar w:fldCharType="separate"/>
    </w:r>
    <w:r w:rsidR="006E17D5">
      <w:instrText>0</w:instrText>
    </w:r>
    <w:r w:rsidR="005911CC">
      <w:fldChar w:fldCharType="end"/>
    </w:r>
    <w:r>
      <w:instrText>= "-1" "</w:instrText>
    </w:r>
  </w:p>
  <w:p w:rsidR="000C0622" w:rsidRDefault="00C42E5F" w:rsidP="000C0622">
    <w:pPr>
      <w:pStyle w:val="KopfzeileAmt"/>
      <w:rPr>
        <w:sz w:val="8"/>
      </w:rPr>
    </w:pPr>
    <w:r w:rsidRPr="007D6386">
      <w:instrText xml:space="preserve">" "" \* MERGEFORMAT </w:instrText>
    </w:r>
    <w:r>
      <w:fldChar w:fldCharType="end"/>
    </w:r>
  </w:p>
  <w:p w:rsidR="00C42E5F" w:rsidRPr="00A639E4" w:rsidRDefault="00C42E5F" w:rsidP="00D02217">
    <w:pPr>
      <w:pStyle w:val="KopfzeileAbstand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BA87E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EE91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B6B6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660B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F08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8EE8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C637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660D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249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703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26B0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0A44778"/>
    <w:multiLevelType w:val="multilevel"/>
    <w:tmpl w:val="31A87872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2" w15:restartNumberingAfterBreak="0">
    <w:nsid w:val="039C2205"/>
    <w:multiLevelType w:val="hybridMultilevel"/>
    <w:tmpl w:val="FC501932"/>
    <w:lvl w:ilvl="0" w:tplc="9B1054A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4" w15:restartNumberingAfterBreak="0">
    <w:nsid w:val="2E62119A"/>
    <w:multiLevelType w:val="multilevel"/>
    <w:tmpl w:val="2DC686A2"/>
    <w:lvl w:ilvl="0">
      <w:start w:val="3003"/>
      <w:numFmt w:val="bullet"/>
      <w:lvlText w:val="-"/>
      <w:lvlJc w:val="left"/>
      <w:pPr>
        <w:tabs>
          <w:tab w:val="num" w:pos="113"/>
        </w:tabs>
        <w:ind w:left="0" w:firstLine="5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928D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48810F2"/>
    <w:multiLevelType w:val="hybridMultilevel"/>
    <w:tmpl w:val="CA0E07B4"/>
    <w:lvl w:ilvl="0" w:tplc="15F6063E">
      <w:start w:val="300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8" w15:restartNumberingAfterBreak="0">
    <w:nsid w:val="4D1C638F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BA3538F"/>
    <w:multiLevelType w:val="multilevel"/>
    <w:tmpl w:val="4E42BAD4"/>
    <w:lvl w:ilvl="0">
      <w:start w:val="3003"/>
      <w:numFmt w:val="bullet"/>
      <w:suff w:val="space"/>
      <w:lvlText w:val="-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F2F4F"/>
    <w:multiLevelType w:val="hybridMultilevel"/>
    <w:tmpl w:val="156E8DBA"/>
    <w:lvl w:ilvl="0" w:tplc="DEF2846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054A8"/>
    <w:multiLevelType w:val="multilevel"/>
    <w:tmpl w:val="BFCC99A4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B8B045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24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16"/>
  </w:num>
  <w:num w:numId="2">
    <w:abstractNumId w:val="14"/>
  </w:num>
  <w:num w:numId="3">
    <w:abstractNumId w:val="22"/>
  </w:num>
  <w:num w:numId="4">
    <w:abstractNumId w:val="19"/>
  </w:num>
  <w:num w:numId="5">
    <w:abstractNumId w:val="21"/>
  </w:num>
  <w:num w:numId="6">
    <w:abstractNumId w:val="23"/>
  </w:num>
  <w:num w:numId="7">
    <w:abstractNumId w:val="17"/>
  </w:num>
  <w:num w:numId="8">
    <w:abstractNumId w:val="13"/>
  </w:num>
  <w:num w:numId="9">
    <w:abstractNumId w:val="24"/>
  </w:num>
  <w:num w:numId="10">
    <w:abstractNumId w:val="2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0"/>
  </w:num>
  <w:num w:numId="21">
    <w:abstractNumId w:val="10"/>
  </w:num>
  <w:num w:numId="22">
    <w:abstractNumId w:val="15"/>
  </w:num>
  <w:num w:numId="23">
    <w:abstractNumId w:val="18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20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.Format.Long" w:val="31. Januar 2018"/>
    <w:docVar w:name="Date.Format.Long.dateValue" w:val="43131"/>
    <w:docVar w:name="OawAttachedTemplate" w:val="Leer hoch.owt"/>
    <w:docVar w:name="OawBuiltInDocProps" w:val="&lt;OawBuiltInDocProps&gt;&lt;default profileUID=&quot;0&quot;&gt;&lt;word&gt;&lt;keywords&gt;&lt;/keywords&gt;&lt;comments&gt;&lt;/comments&gt;&lt;hyperlinkBase&gt;&lt;/hyperlinkBase&gt;&lt;contentType&gt;&lt;/contentType&gt;&lt;contentStatus&gt;&lt;/contentStatus&gt;&lt;language&gt;&lt;/language&gt;&lt;fileName&gt;&lt;/fileName&gt;&lt;author&gt;&lt;value type=&quot;OawDocProperty&quot; name=&quot;Author.FullName&quot;&gt;&lt;separator text=&quot;&quot;&gt;&lt;/separator&gt;&lt;format text=&quot;&quot;&gt;&lt;/format&gt;&lt;/value&gt;&lt;/author&gt;&lt;manager&gt;&lt;value type=&quot;OawDocProperty&quot; name=&quot;Signature1.FullName&quot;&gt;&lt;separator text=&quot;&quot;&gt;&lt;/separator&gt;&lt;format text=&quot;&quot;&gt;&lt;/format&gt;&lt;/value&gt;&lt;/manager&gt;&lt;company&gt;&lt;value type=&quot;OawDocProperty&quot; name=&quot;Organisation.AmtZ1&quot;&gt;&lt;separator text=&quot;,%space%&quot;&gt;&lt;/separator&gt;&lt;format text=&quot;&quot;&gt;&lt;/format&gt;&lt;/value&gt;&lt;value type=&quot;OawDocProperty&quot; name=&quot;Organisation.AmtZ2&quot;&gt;&lt;separator text=&quot;&quot;&gt;&lt;/separator&gt;&lt;format text=&quot;&quot;&gt;&lt;/format&gt;&lt;/value&gt;&lt;/company&gt;&lt;/word&gt;&lt;PDF&gt;&lt;keywords&gt;&lt;/keywords&gt;&lt;comments&gt;&lt;/comments&gt;&lt;hyperlinkBase&gt;&lt;/hyperlinkBase&gt;&lt;contentType&gt;&lt;/contentType&gt;&lt;contentStatus&gt;&lt;/contentStatus&gt;&lt;language&gt;&lt;/language&gt;&lt;fileName&gt;&lt;/fileName&gt;&lt;author&gt;&lt;value type=&quot;OawDocProperty&quot; name=&quot;Author.FullName&quot;&gt;&lt;separator text=&quot;&quot;&gt;&lt;/separator&gt;&lt;format text=&quot;&quot;&gt;&lt;/format&gt;&lt;/value&gt;&lt;/author&gt;&lt;manager&gt;&lt;value type=&quot;OawDocProperty&quot; name=&quot;Signature1.FullName&quot;&gt;&lt;separator text=&quot;&quot;&gt;&lt;/separator&gt;&lt;format text=&quot;&quot;&gt;&lt;/format&gt;&lt;/value&gt;&lt;/manager&gt;&lt;company&gt;&lt;value type=&quot;OawDocProperty&quot; name=&quot;Organisation.AmtZ1&quot;&gt;&lt;separator text=&quot;,%space%&quot;&gt;&lt;/separator&gt;&lt;format text=&quot;&quot;&gt;&lt;/format&gt;&lt;/value&gt;&lt;value type=&quot;OawDocProperty&quot; name=&quot;Organisation.AmtZ2&quot;&gt;&lt;separator text=&quot;&quot;&gt;&lt;/separator&gt;&lt;format text=&quot;&quot;&gt;&lt;/format&gt;&lt;/value&gt;&lt;/company&gt;&lt;/PDF&gt;&lt;/default&gt;&lt;/OawBuiltInDocProps&gt;_x000d_"/>
    <w:docVar w:name="OawCreatedWithOfficeatworkVersion" w:val="4.9 (4.9.1022)"/>
    <w:docVar w:name="OawCreatedWithProjectID" w:val="swisstopoch"/>
    <w:docVar w:name="OawCreatedWithProjectVersion" w:val="25"/>
    <w:docVar w:name="OawDate.Manual" w:val="&lt;document&gt;&lt;OawDateManual name=&quot;Date.Format.Long&quot;&gt;&lt;profile type=&quot;default&quot; UID=&quot;&quot; sameAsDefault=&quot;0&quot;&gt;&lt;format UID=&quot;2011121609575101412517&quot; type=&quot;6&quot; defaultValue=&quot;%OawCreationDate%&quot; dateFormat=&quot;Date.Format.Long&quot;/&gt;&lt;/profile&gt;&lt;/OawDateManual&gt;&lt;/document&gt;"/>
    <w:docVar w:name="oawDefinitionTmpl" w:val="&lt;document&gt;&lt;OawDateManual name=&quot;Date.Format.Long&quot;&gt;&lt;profile type=&quot;default&quot; UID=&quot;&quot; sameAsDefault=&quot;0&quot;&gt;&lt;format UID=&quot;2011121609575101412517&quot; type=&quot;6&quot; defaultValue=&quot;%OawCreationDate%&quot; dateFormat=&quot;Date.Format.Long&quot;/&gt;&lt;/profile&gt;&lt;/OawDateManual&gt;_x000d__x0009_&lt;OawBookmark name=&quot;Text&quot;&gt;&lt;profile type=&quot;default&quot; UID=&quot;&quot; sameAsDefault=&quot;0&quot;&gt;&lt;/profile&gt;&lt;/OawBookmark&gt;_x000d__x0009_&lt;OawBookmark name=&quot;CustomFieldEnclou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usures&quot;/&gt;&lt;/type&gt;&lt;/profile&gt;&lt;/OawBookmark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Our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urReference&quot;/&gt;&lt;/type&gt;&lt;/profile&gt;&lt;/OawDocProperty&gt;_x000d__x0009_&lt;OawDocProperty name=&quot;Doc.Your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YourReference&quot;/&gt;&lt;/type&gt;&lt;/profile&gt;&lt;/OawDocProperty&gt;_x000d__x0009_&lt;OawDocProperty name=&quot;Doc.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ference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CustomField.Enclou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usures&quot;/&gt;&lt;/type&gt;&lt;/profile&gt;&lt;/OawDocProperty&gt;_x000d__x0009_&lt;OawDocProperty name=&quot;CustomField.ShowLogoP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LogoPn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Signature1.Fensterzei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ensterzeile&quot;/&gt;&lt;/type&gt;&lt;/profile&gt;&lt;/OawDocProperty&gt;_x000d__x0009_&lt;OawDocProperty name=&quot;Signature1.O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t&quot;/&gt;&lt;/type&gt;&lt;/profile&gt;&lt;/OawDocProperty&gt;_x000d__x0009_&lt;OawDocProperty name=&quot;Signature1.GrussformelOrganisa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GrussformelOrganisation&quot;/&gt;&lt;/type&gt;&lt;/profile&gt;&lt;/OawDocProperty&gt;_x000d__x0009_&lt;OawDocProperty name=&quot;Signature2.GrussformelOrganisa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GrussformelOrganisation&quot;/&gt;&lt;/type&gt;&lt;/profile&gt;&lt;/OawDocProperty&gt;_x000d__x0009_&lt;OawDocProperty name=&quot;Doc.Clerk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lerk&quot;/&gt;&lt;/type&gt;&lt;/profile&gt;&lt;/OawDocProperty&gt;_x000d__x0009_&lt;OawDocProperty name=&quot;Author.Full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FullName&quot;/&gt;&lt;/type&gt;&lt;/profile&gt;&lt;/OawDocProperty&gt;_x000d__x0009_&lt;OawDocProperty name=&quot;Author.Kuerzel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Kuerzel&quot;/&gt;&lt;/type&gt;&lt;/profile&gt;&lt;/OawDocProperty&gt;_x000d__x0009_&lt;OawDocProperty name=&quot;Organisation.Department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Z1&quot;/&gt;&lt;/type&gt;&lt;/profile&gt;&lt;/OawDocProperty&gt;_x000d__x0009_&lt;OawDocProperty name=&quot;Organisation.Department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Z2&quot;/&gt;&lt;/type&gt;&lt;/profile&gt;&lt;/OawDocProperty&gt;_x000d__x0009_&lt;OawDocProperty name=&quot;Organisation.Departementsbereich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sbereichZ1&quot;/&gt;&lt;/type&gt;&lt;/profile&gt;&lt;/OawDocProperty&gt;_x000d__x0009_&lt;OawDocProperty name=&quot;Organisation.Departementsbereich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sbereichZ2&quot;/&gt;&lt;/type&gt;&lt;/profile&gt;&lt;/OawDocProperty&gt;_x000d__x0009_&lt;OawDocProperty name=&quot;Organisation.Amt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1&quot;/&gt;&lt;/type&gt;&lt;/profile&gt;&lt;/OawDocProperty&gt;_x000d__x0009_&lt;OawDocProperty name=&quot;Organisation.Amt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2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_x000d__x0009_&lt;OawDocProperty name=&quot;Organisation.Fensterzeile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ensterzeileOrt&quot;/&gt;&lt;/type&gt;&lt;/profile&gt;&lt;/OawDocProperty&gt;_x000d__x0009_&lt;OawDocProperty name=&quot;Organisation.FensterzeileFirma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ensterzeileFirma&quot;/&gt;&lt;/type&gt;&lt;/profile&gt;&lt;/OawDocProperty&gt;_x000d__x0009_&lt;OawDocProperty name=&quot;Author.Kuerzel&quot;&gt;&lt;profile type=&quot;default&quot; UID=&quot;&quot; sameAsDefault=&quot;0&quot;&gt;&lt;/profile&gt;&lt;/OawDocProperty&gt;_x000d__x0009_&lt;OawDocProperty name=&quot;Recipient.DeliveryOption&quot;&gt;&lt;profile type=&quot;default&quot; UID=&quot;&quot; sameAsDefault=&quot;0&quot;&gt;&lt;/profile&gt;&lt;/OawDocProperty&gt;_x000d__x0009_&lt;OawDocProperty name=&quot;Organisation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/OawDocProperty&gt;_x000d__x0009_&lt;OawDocProperty name=&quot;Organisation.Bereich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reichZ1&quot;/&gt;&lt;/type&gt;&lt;/profile&gt;&lt;/OawDocProperty&gt;_x000d__x0009_&lt;OawDocProperty name=&quot;Organisation.Bereich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reichZ2&quot;/&gt;&lt;/type&gt;&lt;/profile&gt;&lt;/OawDocProperty&gt;_x000d__x0009_&lt;OawDocProperty name=&quot;Organisation.Prozess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rozessZ1&quot;/&gt;&lt;/type&gt;&lt;/profile&gt;&lt;/OawDocProperty&gt;_x000d__x0009_&lt;OawDocProperty name=&quot;Organisation.Prozess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rozessZ2&quot;/&gt;&lt;/type&gt;&lt;/profile&gt;&lt;/OawDocProperty&gt;_x000d__x0009_&lt;OawDocProperty name=&quot;Signature1.Full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llName&quot;/&gt;&lt;/type&gt;&lt;/profile&gt;&lt;/OawDocProperty&gt;_x000d__x0009_&lt;OawDocProperty name=&quot;Signature1.Tite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el&quot;/&gt;&lt;/type&gt;&lt;/profile&gt;&lt;/OawDocProperty&gt;_x000d__x0009_&lt;OawDocProperty name=&quot;Signature1.Kurzzeiche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Kurzzeichen&quot;/&gt;&lt;/type&gt;&lt;/profile&gt;&lt;/OawDocProperty&gt;_x000d__x0009_&lt;OawDocProperty name=&quot;Signature1.Funk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ktion&quot;/&gt;&lt;/type&gt;&lt;/profile&gt;&lt;/OawDocProperty&gt;_x000d__x0009_&lt;OawDocProperty name=&quot;Signature1.Telef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elefon&quot;/&gt;&lt;/type&gt;&lt;/profile&gt;&lt;/OawDocProperty&gt;_x000d__x0009_&lt;OawDocProperty name=&quot;Signature1.Telefax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elefax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Te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&quot;/&gt;&lt;/type&gt;&lt;/profile&gt;&lt;/OawDocProperty&gt;_x000d__x0009_&lt;OawDocProperty name=&quot;Doc.Central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entralOffice&quot;/&gt;&lt;/type&gt;&lt;/profile&gt;&lt;/OawDocProperty&gt;_x000d__x0009_&lt;OawDocProperty name=&quot;Signature2.Full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llName&quot;/&gt;&lt;/type&gt;&lt;/profile&gt;&lt;/OawDocProperty&gt;_x000d__x0009_&lt;OawDocProperty name=&quot;Signature2.Tite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el&quot;/&gt;&lt;/type&gt;&lt;/profile&gt;&lt;/OawDocProperty&gt;_x000d__x0009_&lt;OawDocProperty name=&quot;Signature2.Funk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ktion&quot;/&gt;&lt;/type&gt;&lt;/profile&gt;&lt;/OawDocProperty&gt;_x000d__x0009_&lt;OawDocProperty name=&quot;Signature2.Telef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elefon&quot;/&gt;&lt;/type&gt;&lt;/profile&gt;&lt;/OawDocProperty&gt;_x000d__x0009_&lt;OawDocProperty name=&quot;Signature2.Telefax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elefax&quot;/&gt;&lt;/type&gt;&lt;/profile&gt;&lt;/OawDocProperty&gt;_x000d_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DocProperty name=&quot;Organisation2.BereichZ1&quot;&gt;&lt;profile type=&quot;default&quot; UID=&quot;&quot; sameAsDefault=&quot;0&quot;&gt;&lt;documentProperty UID=&quot;2012032714382547747722&quot; dataSourceUID=&quot;prj.2003050916522158373536&quot;/&gt;&lt;type type=&quot;OawDatabase&quot;&gt;&lt;OawDatabase table=&quot;Data&quot; field=&quot;BereichZ1&quot;/&gt;&lt;/type&gt;&lt;/profile&gt;&lt;/OawDocProperty&gt;_x000d__x0009_&lt;OawDocProperty name=&quot;Organisation2.BereichZ2&quot;&gt;&lt;profile type=&quot;default&quot; UID=&quot;&quot; sameAsDefault=&quot;0&quot;&gt;&lt;documentProperty UID=&quot;2012032714382547747722&quot; dataSourceUID=&quot;prj.2003050916522158373536&quot;/&gt;&lt;type type=&quot;OawDatabase&quot;&gt;&lt;OawDatabase table=&quot;Data&quot; field=&quot;BereichZ2&quot;/&gt;&lt;/type&gt;&lt;/profile&gt;&lt;/OawDocProperty&gt;_x000d__x0009_&lt;OawDocProperty name=&quot;Organisation2.ProzessZ1&quot;&gt;&lt;profile type=&quot;default&quot; UID=&quot;&quot; sameAsDefault=&quot;0&quot;&gt;&lt;documentProperty UID=&quot;2012032714382547747722&quot; dataSourceUID=&quot;prj.2003050916522158373536&quot;/&gt;&lt;type type=&quot;OawDatabase&quot;&gt;&lt;OawDatabase table=&quot;Data&quot; field=&quot;ProzessZ1&quot;/&gt;&lt;/type&gt;&lt;/profile&gt;&lt;/OawDocProperty&gt;_x000d__x0009_&lt;OawDocProperty name=&quot;Organisation2.ProzessZ2&quot;&gt;&lt;profile type=&quot;default&quot; UID=&quot;&quot; sameAsDefault=&quot;0&quot;&gt;&lt;documentProperty UID=&quot;2012032714382547747722&quot; dataSourceUID=&quot;prj.2003050916522158373536&quot;/&gt;&lt;type type=&quot;OawDatabase&quot;&gt;&lt;OawDatabase table=&quot;Data&quot; field=&quot;ProzessZ2&quot;/&gt;&lt;/type&gt;&lt;/profile&gt;&lt;/OawDocProperty&gt;_x000d__x0009_&lt;OawDocProperty name=&quot;Function.Function&quot;&gt;&lt;profile type=&quot;default&quot; UID=&quot;&quot; sameAsDefault=&quot;0&quot;&gt;&lt;documentProperty UID=&quot;2012032714410047565410&quot; dataSourceUID=&quot;prj.2012032714411215844417&quot;/&gt;&lt;type type=&quot;OawDatabase&quot;&gt;&lt;OawDatabase table=&quot;Data&quot; field=&quot;Function&quot;/&gt;&lt;/type&gt;&lt;/profile&gt;&lt;/OawDocProperty&gt;_x000d__x0009_&lt;OawDocProperty name=&quot;Function2.Function&quot;&gt;&lt;profile type=&quot;default&quot; UID=&quot;&quot; sameAsDefault=&quot;0&quot;&gt;&lt;documentProperty UID=&quot;2012032715011859045040&quot; dataSourceUID=&quot;prj.2012032714411215844417&quot;/&gt;&lt;type type=&quot;OawDatabase&quot;&gt;&lt;OawDatabase table=&quot;Data&quot; field=&quot;Function&quot;/&gt;&lt;/type&gt;&lt;/profile&gt;&lt;/OawDocProperty&gt;_x000d__x0009_&lt;OawDocProperty name=&quot;Doc.CoverNo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verNote&quot;/&gt;&lt;/type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/OawDocProperty&gt;_x000d__x0009_&lt;OawDocProperty name=&quot;Doc.CoverNote&quot;&gt;&lt;profile type=&quot;default&quot; UID=&quot;&quot; sameAsDefault=&quot;0&quot;&gt;&lt;/profile&gt;&lt;/OawDocProperty&gt;_x000d__x0009_&lt;OawDocProperty name=&quot;Doc.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o&quot;/&gt;&lt;/type&gt;&lt;/profile&gt;&lt;/OawDocProperty&gt;_x000d__x0009_&lt;OawDocProperty name=&quot;Doc.FaxN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No&quot;/&gt;&lt;/type&gt;&lt;/profile&gt;&lt;/OawDocProperty&gt;_x000d__x0009_&lt;OawDocProperty name=&quot;Doc.SentBy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entBy&quot;/&gt;&lt;/type&gt;&lt;/profile&gt;&lt;/OawDocProperty&gt;_x000d__x0009_&lt;OawDocProperty name=&quot;Doc.OnBehalf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nBehalfOF&quot;/&gt;&lt;/type&gt;&lt;/profile&gt;&lt;/OawDocProperty&gt;_x000d__x0009_&lt;OawDocProperty name=&quot;Doc.PagesInclThis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sInclThisPage&quot;/&gt;&lt;/type&gt;&lt;/profile&gt;&lt;/OawDocProperty&gt;_x000d__x0009_&lt;OawDocProperty name=&quot;Doc.Cover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verPage&quot;/&gt;&lt;/type&gt;&lt;/profile&gt;&lt;/OawDocProperty&gt;_x000d__x0009_&lt;OawDocProperty name=&quot;Doc.Not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Notes&quot;/&gt;&lt;/type&gt;&lt;/profile&gt;&lt;/OawDocProperty&gt;_x000d__x0009_&lt;OawDocProperty name=&quot;Doc.Fo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or&quot;/&gt;&lt;/type&gt;&lt;/profile&gt;&lt;/OawDocProperty&gt;_x000d__x0009_&lt;OawDocProperty name=&quot;Doc.Copies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iesTo&quot;/&gt;&lt;/type&gt;&lt;/profile&gt;&lt;/OawDocProperty&gt;_x000d__x0009_&lt;OawDocProperty name=&quot;CustomField.ShowPath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Path&quot;/&gt;&lt;/type&gt;&lt;/profile&gt;&lt;/OawDocProperty&gt;_x000d__x0009_&lt;OawDocProperty name=&quot;Organisation.DepartementZ3F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3Fett&quot;/&gt;&lt;/type&gt;&lt;/profile&gt;&lt;/OawDocProperty&gt;_x000d_&lt;/document&gt;_x000d_"/>
    <w:docVar w:name="OawDistributionEnabled" w:val="&lt;Profiles&gt;&lt;Distribution type=&quot;2&quot; UID=&quot;2003010711185094343750537&quot;/&gt;&lt;Distribution type=&quot;2&quot; UID=&quot;3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2010583847234010578" w:val="&lt;source&gt;&lt;Fields List=&quot;Fensterzeile|Ort|GrussformelOrganisation|FullName|Titel|Kurzzeichen|Funktion|Telefon|Telefax|Email&quot;/&gt;&lt;profile type=&quot;default&quot; UID=&quot;&quot; sameAsDefault=&quot;0&quot;&gt;&lt;OawDocProperty name=&quot;Signature1.Fensterzeile&quot; field=&quot;Fensterzeile&quot;/&gt;&lt;OawDocProperty name=&quot;Signature1.Ort&quot; field=&quot;Ort&quot;/&gt;&lt;OawDocProperty name=&quot;Signature1.GrussformelOrganisation&quot; field=&quot;GrussformelOrganisation&quot;/&gt;&lt;OawDocProperty name=&quot;Signature1.FullName&quot; field=&quot;FullName&quot;/&gt;&lt;OawDocProperty name=&quot;Signature1.Titel&quot; field=&quot;Titel&quot;/&gt;&lt;OawDocProperty name=&quot;Signature1.Kurzzeichen&quot; field=&quot;Kurzzeichen&quot;/&gt;&lt;OawDocProperty name=&quot;Signature1.Funktion&quot; field=&quot;Funktion&quot;/&gt;&lt;OawDocProperty name=&quot;Signature1.Telefon&quot; field=&quot;Telefon&quot;/&gt;&lt;OawDocProperty name=&quot;Signature1.Telefax&quot; field=&quot;Telefax&quot;/&gt;&lt;OawDocProperty name=&quot;Signature1.Email&quot; field=&quot;Email&quot;/&gt;&lt;/profile&gt;&lt;/source&gt;"/>
    <w:docVar w:name="OawDocProp.2002122011014149059130932" w:val="&lt;source&gt;&lt;Fields List=&quot;DepartmentZ1|DepartmentZ2|DepartementsbereichZ1|DepartementsbereichZ2|AmtZ1|AmtZ2|FensterzeileOrt|FensterzeileFirma|Ort|BereichZ1|BereichZ2|ProzessZ1|ProzessZ2|AdressSingleLine|Telefon|Internet|DepartementZ3Fett&quot;/&gt;&lt;profile type=&quot;default&quot; UID=&quot;&quot; sameAsDefault=&quot;0&quot;&gt;&lt;OawDocProperty name=&quot;Organisation.DepartmentZ1&quot; field=&quot;DepartmentZ1&quot;/&gt;&lt;OawDocProperty name=&quot;Organisation.DepartmentZ2&quot; field=&quot;DepartmentZ2&quot;/&gt;&lt;OawDocProperty name=&quot;Organisation.DepartementsbereichZ1&quot; field=&quot;DepartementsbereichZ1&quot;/&gt;&lt;OawDocProperty name=&quot;Organisation.DepartementsbereichZ2&quot; field=&quot;DepartementsbereichZ2&quot;/&gt;&lt;OawDocProperty name=&quot;Organisation.AmtZ1&quot; field=&quot;AmtZ1&quot;/&gt;&lt;OawDocProperty name=&quot;Organisation.AmtZ2&quot; field=&quot;AmtZ2&quot;/&gt;&lt;OawDocProperty name=&quot;Organisation.FensterzeileOrt&quot; field=&quot;FensterzeileOrt&quot;/&gt;&lt;OawDocProperty name=&quot;Organisation.FensterzeileFirma&quot; field=&quot;FensterzeileFirma&quot;/&gt;&lt;OawDocProperty name=&quot;Organisation.Ort&quot; field=&quot;Ort&quot;/&gt;&lt;OawDocProperty name=&quot;Organisation.BereichZ1&quot; field=&quot;BereichZ1&quot;/&gt;&lt;OawDocProperty name=&quot;Organisation.BereichZ2&quot; field=&quot;BereichZ2&quot;/&gt;&lt;OawDocProperty name=&quot;Organisation.ProzessZ1&quot; field=&quot;ProzessZ1&quot;/&gt;&lt;OawDocProperty name=&quot;Organisation.ProzessZ2&quot; field=&quot;ProzessZ2&quot;/&gt;&lt;OawDocProperty name=&quot;Organisation.AdressSingleLine&quot; field=&quot;AdressSingleLine&quot;/&gt;&lt;OawDocProperty name=&quot;Organisation.Telefon&quot; field=&quot;Telefon&quot;/&gt;&lt;OawDocProperty name=&quot;Organisation.Internet&quot; field=&quot;Internet&quot;/&gt;&lt;OawDocProperty name=&quot;Organisation.DepartementZ3Fett&quot; field=&quot;DepartementZ3Fett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Enclosures&quot; field=&quot;Doc.Enclosures&quot;/&gt;&lt;OawDocProperty name=&quot;Doc.OurReference&quot; field=&quot;Doc.OurReference&quot;/&gt;&lt;OawDocProperty name=&quot;Doc.YourReference&quot; field=&quot;Doc.YourReference&quot;/&gt;&lt;OawDocProperty name=&quot;Doc.Reference&quot; field=&quot;Doc.Reference&quot;/&gt;&lt;OawDocProperty name=&quot;Doc.Text&quot; field=&quot;Doc.Text&quot;/&gt;&lt;OawDocProperty name=&quot;Doc.Subject&quot; field=&quot;Doc.Subject&quot;/&gt;&lt;OawDocProperty name=&quot;Doc.Telephone&quot; field=&quot;Doc.Telephone&quot;/&gt;&lt;OawDocProperty name=&quot;Doc.Fax&quot; field=&quot;Doc.Fax&quot;/&gt;&lt;OawDocProperty name=&quot;Doc.Clerk&quot; field=&quot;Doc.Clerk&quot;/&gt;&lt;OawDocProperty name=&quot;Doc.Tel&quot; field=&quot;Doc.Tel&quot;/&gt;&lt;OawDocProperty name=&quot;Doc.CentralOffice&quot; field=&quot;Doc.CentralOffice&quot;/&gt;&lt;OawDocProperty name=&quot;Doc.CoverNote&quot; field=&quot;Doc.CoverNote&quot;/&gt;&lt;OawDocProperty name=&quot;Doc.Date&quot; field=&quot;Doc.Date&quot;/&gt;&lt;OawDocProperty name=&quot;Doc.To&quot; field=&quot;Doc.To&quot;/&gt;&lt;OawDocProperty name=&quot;Doc.FaxNo&quot; field=&quot;Doc.FaxNo&quot;/&gt;&lt;OawDocProperty name=&quot;Doc.SentBy&quot; field=&quot;Doc.SentBy&quot;/&gt;&lt;OawDocProperty name=&quot;Doc.OnBehalfOF&quot; field=&quot;Doc.OnBehalfOF&quot;/&gt;&lt;OawDocProperty name=&quot;Doc.PagesInclThisPage&quot; field=&quot;Doc.PagesInclThisPage&quot;/&gt;&lt;OawDocProperty name=&quot;Doc.CoverPage&quot; field=&quot;Doc.CoverPage&quot;/&gt;&lt;OawDocProperty name=&quot;Doc.Notes&quot; field=&quot;Doc.Notes&quot;/&gt;&lt;OawDocProperty name=&quot;Doc.For&quot; field=&quot;Doc.For&quot;/&gt;&lt;OawDocProperty name=&quot;Doc.CopiesTo&quot; field=&quot;Doc.CopiesTo&quot;/&gt;&lt;/profile&gt;&lt;/source&gt;"/>
    <w:docVar w:name="OawDocProp.2003061115381095709037" w:val="&lt;source&gt;&lt;Fields List=&quot;GrussformelOrganisation|FullName|Titel|Funktion|Telefon|Telefax|Email&quot;/&gt;&lt;profile type=&quot;default&quot; UID=&quot;&quot; sameAsDefault=&quot;0&quot;&gt;&lt;OawDocProperty name=&quot;Signature2.GrussformelOrganisation&quot; field=&quot;GrussformelOrganisation&quot;/&gt;&lt;OawDocProperty name=&quot;Signature2.FullName&quot; field=&quot;FullName&quot;/&gt;&lt;OawDocProperty name=&quot;Signature2.Titel&quot; field=&quot;Titel&quot;/&gt;&lt;OawDocProperty name=&quot;Signature2.Funktion&quot; field=&quot;Funktion&quot;/&gt;&lt;OawDocProperty name=&quot;Signature2.Telefon&quot; field=&quot;Telefon&quot;/&gt;&lt;OawDocProperty name=&quot;Signature2.Telefax&quot; field=&quot;Telefax&quot;/&gt;&lt;OawDocProperty name=&quot;Signature2.Email&quot; field=&quot;Email&quot;/&gt;&lt;/profile&gt;&lt;/source&gt;"/>
    <w:docVar w:name="OawDocProp.2003080714212273705547" w:val="&lt;source&gt;&lt;Fields List=&quot;DeliveryOption|EMail&quot;/&gt;&lt;profile type=&quot;default&quot; UID=&quot;&quot; sameAsDefault=&quot;0&quot;&gt;&lt;OawDocProperty name=&quot;Recipient.DeliveryOption&quot; field=&quot;DeliveryOption&quot;/&gt;&lt;OawDocProperty name=&quot;Recipient.EMail&quot; field=&quot;EMail&quot;/&gt;&lt;/profile&gt;&lt;/source&gt;"/>
    <w:docVar w:name="OawDocProp.2004112217333376588294" w:val="&lt;source&gt;&lt;Fields List=&quot;Enclousures|ShowLogoPn|ShowPath&quot;/&gt;&lt;profile type=&quot;default&quot; UID=&quot;&quot; sameAsDefault=&quot;0&quot;&gt;&lt;OawBookmark name=&quot;CustomFieldEnclousures&quot; field=&quot;Enclousures&quot;/&gt;&lt;OawDocProperty name=&quot;CustomField.Enclousures&quot; field=&quot;Enclousures&quot;/&gt;&lt;OawDocProperty name=&quot;CustomField.ShowLogoPn&quot; field=&quot;ShowLogoPn&quot;/&gt;&lt;OawDocProperty name=&quot;CustomField.ShowPath&quot; field=&quot;ShowPath&quot;/&gt;&lt;/profile&gt;&lt;/source&gt;"/>
    <w:docVar w:name="OawDocProp.2006040509495284662868" w:val="&lt;source&gt;&lt;Fields List=&quot;FullName|Kuerzel&quot;/&gt;&lt;profile type=&quot;default&quot; UID=&quot;&quot; sameAsDefault=&quot;0&quot;&gt;&lt;OawDocProperty name=&quot;Author.FullName&quot; field=&quot;FullName&quot;/&gt;&lt;OawDocProperty name=&quot;Author.Kuerzel&quot; field=&quot;Kuerzel&quot;/&gt;&lt;/profile&gt;&lt;/source&gt;"/>
    <w:docVar w:name="OawDocProp.2012032714382547747722" w:val="&lt;source&gt;&lt;Fields List=&quot;BereichZ1|BereichZ2|ProzessZ1|ProzessZ2&quot;/&gt;&lt;profile type=&quot;default&quot; UID=&quot;&quot; sameAsDefault=&quot;0&quot;&gt;&lt;OawDocProperty name=&quot;Organisation2.BereichZ1&quot; field=&quot;BereichZ1&quot;/&gt;&lt;OawDocProperty name=&quot;Organisation2.BereichZ2&quot; field=&quot;BereichZ2&quot;/&gt;&lt;OawDocProperty name=&quot;Organisation2.ProzessZ1&quot; field=&quot;ProzessZ1&quot;/&gt;&lt;OawDocProperty name=&quot;Organisation2.ProzessZ2&quot; field=&quot;ProzessZ2&quot;/&gt;&lt;/profile&gt;&lt;/source&gt;"/>
    <w:docVar w:name="OawDocProp.2012032714410047565410" w:val="&lt;source&gt;&lt;Fields List=&quot;Function&quot;/&gt;&lt;profile type=&quot;default&quot; UID=&quot;&quot; sameAsDefault=&quot;0&quot;&gt;&lt;OawDocProperty name=&quot;Function.Function&quot; field=&quot;Function&quot;/&gt;&lt;/profile&gt;&lt;/source&gt;"/>
    <w:docVar w:name="OawDocProp.2012032715011859045040" w:val="&lt;source&gt;&lt;Fields List=&quot;Function&quot;/&gt;&lt;profile type=&quot;default&quot; UID=&quot;&quot; sameAsDefault=&quot;0&quot;&gt;&lt;OawDocProperty name=&quot;Function2.Function&quot; field=&quot;Function&quot;/&gt;&lt;/profile&gt;&lt;/source&gt;"/>
    <w:docVar w:name="OawDocPropSource" w:val="&lt;DocProps&gt;&lt;DocProp UID=&quot;2002122011014149059130932&quot; EntryUID=&quot;2012033007063678724529&quot;&gt;&lt;Field Name=&quot;IDName&quot; Value=&quot;Bundesamt für Landestopografie swisstopo&quot;/&gt;&lt;Field Name=&quot;DepartmentZ1&quot; Value=&quot;Eidgenössisches Departement für Verteidigung,&quot;/&gt;&lt;Field Name=&quot;DepartmentZ2&quot; Value=&quot;Bevölkerungsschutz und Sport VBS&quot;/&gt;&lt;Field Name=&quot;DepartementZ3Fett&quot; Value=&quot;&quot;/&gt;&lt;Field Name=&quot;DepartementsbereichZ1&quot; Value=&quot;&quot;/&gt;&lt;Field Name=&quot;DepartementsbereichZ2&quot; Value=&quot;&quot;/&gt;&lt;Field Name=&quot;AmtZ1&quot; Value=&quot;Bundesamt für Landestopografie swisstopo&quot;/&gt;&lt;Field Name=&quot;AmtZ2&quot; Value=&quot;&quot;/&gt;&lt;Field Name=&quot;BereichZ1&quot; Value=&quot;&quot;/&gt;&lt;Field Name=&quot;BereichZ2&quot; Value=&quot;&quot;/&gt;&lt;Field Name=&quot;ProzessZ1&quot; Value=&quot;&quot;/&gt;&lt;Field Name=&quot;ProzessZ2&quot; Value=&quot;&quot;/&gt;&lt;Field Name=&quot;Strasse&quot; Value=&quot;Seftigenstrasse 264, Postfach&quot;/&gt;&lt;Field Name=&quot;FensterzeileOrt&quot; Value=&quot;CH-3084 Wabern&quot;/&gt;&lt;Field Name=&quot;FensterzeileFirma&quot; Value=&quot;swisstopo&quot;/&gt;&lt;Field Name=&quot;Ort&quot; Value=&quot;Wabern&quot;/&gt;&lt;Field Name=&quot;KontaktFirma&quot; Value=&quot;Bundesamt für Landestopografie swisstopo&quot;/&gt;&lt;Field Name=&quot;AdressSingleLine&quot; Value=&quot;Seftigenstrasse 264, 3084 Wabern&quot;/&gt;&lt;Field Name=&quot;Telefon&quot; Value=&quot;+41 58 469 01 11&quot;/&gt;&lt;Field Name=&quot;Internet&quot; Value=&quot;www.swisstopo.ch&quot;/&gt;&lt;Field Name=&quot;Fax&quot; Value=&quot;+41 58 469 04 59&quot;/&gt;&lt;Field Name=&quot;Email&quot; Value=&quot;info@swisstopo.ch&quot;/&gt;&lt;Field Name=&quot;WdA4LogoColorPortrait&quot; Value=&quot;%Logos%\Wd_A4_Portrait_color_swisstopo.2100.490.wmf&quot;/&gt;&lt;Field Name=&quot;WdA4LogoBlackWhitePortrait&quot; Value=&quot;%Logos%\Wd_A4_Portrait_bw_swisstopo.2100.490.wmf&quot;/&gt;&lt;Field Name=&quot;WdA4LogoColorQuer&quot; Value=&quot;%Logos%\Wd_A4_Landscape_color_swisstopo.2970.490.wmf&quot;/&gt;&lt;Field Name=&quot;WdA4LogoBlackWhiteQuer&quot; Value=&quot;%Logos%\Wd_A4_Landscape_bw_swisstopo.2970.490.wmf&quot;/&gt;&lt;Field Name=&quot;WdA4LogoColorPortraitPn&quot; Value=&quot;%Logos%\Wd_A4_Portrait_color_swisstopo_OhneText.2100.490.wmf&quot;/&gt;&lt;Field Name=&quot;WdA4LogoBlackWhitePortraitPn&quot; Value=&quot;%Logos%\Wd_A4_Portrait_bw_swisstopo_OhneText.2100.490.wmf&quot;/&gt;&lt;Field Name=&quot;WdA4LogoColorQuerPn&quot; Value=&quot;%Logos%\Wd_A4_Landscape_color_swisstopo_OhneText.2970.490.wmf&quot;/&gt;&lt;Field Name=&quot;WdA4LogoBlackWhiteQuerPn&quot; Value=&quot;%Logos%\Wd_A4_Landscape_bw_swisstopo_OhneText.2970.490.wmf&quot;/&gt;&lt;Field Name=&quot;Claim1A4ColorPortrait&quot; Value=&quot;%Logos%\pfad_1_de.2100.855.wmf&quot;/&gt;&lt;Field Name=&quot;Claim2A4ColorPortrait&quot; Value=&quot;%Logos%\pfad_2_de.2100.850.wmf&quot;/&gt;&lt;Field Name=&quot;ReportLogoA4ColorPortrait&quot; Value=&quot;%Logos%\swisstopo_report_logo.2100.400.wmf&quot;/&gt;&lt;Field Name=&quot;Data_UID&quot; Value=&quot;2012033007063678724529&quot;/&gt;&lt;Field Name=&quot;Field_Name&quot; Value=&quot;Claim1A4ColorPortrait&quot;/&gt;&lt;Field Name=&quot;Field_UID&quot; Value=&quot;2013071915541145067165&quot;/&gt;&lt;Field Name=&quot;ML_LCID&quot; Value=&quot;2055&quot;/&gt;&lt;Field Name=&quot;ML_Value&quot; Value=&quot;%Logos%\pfad_1_de.2100.855.wmf&quot;/&gt;&lt;/DocProp&gt;&lt;DocProp UID=&quot;2012032714382547747722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12050214022991838588&quot; EntryUID=&quot;2003121817293296325874&quot;&gt;&lt;Field Name=&quot;IDName&quot; Value=&quot;(Leer)&quot;/&gt;&lt;/DocProp&gt;&lt;DocProp UID=&quot;2012050214391437903133&quot; EntryUID=&quot;2003121817293296325874&quot;&gt;&lt;Field Name=&quot;IDName&quot; Value=&quot;(Leer)&quot;/&gt;&lt;/DocProp&gt;&lt;DocProp UID=&quot;2012032714410047565410&quot; EntryUID=&quot;2003121817293296325874&quot;&gt;&lt;Field Name=&quot;IDName&quot; Value=&quot;(Leer)&quot;/&gt;&lt;/DocProp&gt;&lt;DocProp UID=&quot;2012032715011859045040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2032113202439234081&quot; EntryUID=&quot;2012032710142354571036&quot;&gt;&lt;Field Name=&quot;IDName&quot; Value=&quot;SQS&quot;/&gt;&lt;Field Name=&quot;AdditionalLogo1&quot; Value=&quot;%Logos%\Speziallogos\SQS_9001.jpg&quot;/&gt;&lt;Field Name=&quot;Data_UID&quot; Value=&quot;20120327101423545710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4112217333376588294&quot; EntryUID=&quot;2004123010144120300001&quot;&gt;&lt;Field UID=&quot;2011122011114681960689&quot; Name=&quot;ShowLogoPn&quot; Value=&quot;0&quot;/&gt;&lt;Field UID=&quot;2011112513542451569576&quot; Name=&quot;Enclousures&quot; Value=&quot;&quot;/&gt;&lt;Field UID=&quot;2012032113011899514980&quot; Name=&quot;ShowPath&quot; Value=&quot;0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Underline&quot;  Icon=&quot;3114&quot; Label=&quot;&amp;lt;translate&amp;gt;Style.Underline&amp;lt;/translate&amp;gt;&quot; Command=&quot;StyleApply&quot; Parameter=&quot;Underline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12033013564330211315" w:val="&lt;empty/&gt;"/>
    <w:docVar w:name="OawPrinterTray.3" w:val="&lt;empty/&gt;"/>
    <w:docVar w:name="OawPrinterTray.4" w:val="&lt;empty/&gt;"/>
    <w:docVar w:name="OawProjectID" w:val="swisstopoch"/>
    <w:docVar w:name="OawRecipients" w:val="&lt;?xml version=&quot;1.0&quot;?&gt;_x000d_&lt;Recipients&gt;&lt;Recipient&gt;&lt;UID&gt;2018013110381671682018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2032113202439234081" w:val="&lt;empty/&gt;"/>
    <w:docVar w:name="OawSelectedSource.2012032714382547747722" w:val="&lt;empty/&gt;"/>
    <w:docVar w:name="OawSelectedSource.2012032714410047565410" w:val="&lt;empty/&gt;"/>
    <w:docVar w:name="OawSelectedSource.2012032715011859045040" w:val="&lt;empty/&gt;"/>
    <w:docVar w:name="OawSelectedSource.2012050214022991838588" w:val="&lt;empty/&gt;"/>
    <w:docVar w:name="OawSelectedSource.2012050214391437903133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EmptyPortrait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4034574120309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Bookmark Name=&quot;CustomFieldEnclousures&quot; Label=&quot;&amp;lt;translate&amp;gt;SmartContent.Enclosures&amp;lt;/translate&amp;gt;&quot; Style=&quot;Listenabsatz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Enclousures&quot; Label=&quot;&amp;lt;translate&amp;gt;SmartTemplate.Enclosures&amp;lt;/translate&amp;gt;&quot; Style=&quot;Listenabsatz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77b4499-b4c3-461a-84a6-c4e6&quot; IdName=&quot;Logo&quot; IsSelected=&quot;False&quot; IsExpanded=&quot;True&quot;&gt;_x000d__x000a_      &lt;PageSetupSpecifics&gt;_x000d__x000a_        &lt;PageSetupSpecific IdName=&quot;LogoA4Portrait&quot; PaperSize=&quot;A4&quot; Orientation=&quot;Portrait&quot; IsSelected=&quot;false&quot;&gt;_x000d__x000a_          &lt;Source Value=&quot;[[GetMasterPropertyValue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Print&quot; Id=&quot;4&quot; /&gt;_x000d__x000a_            &lt;OutputProfileSpecific Type=&quot;Print&quot; Id=&quot;2012033013564330211315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0406221642525525327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ave&quot; Id=&quot;201203301357463313654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0301071120089512347011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  &lt;OutputProfileSpecific Type=&quot;Send&quot; Id=&quot;2012033013582205946438&quot; /&gt;_x000d__x000a_          &lt;/OutputProfileSpecifics&gt;_x000d__x000a_        &lt;/PageSetupSpecific&gt;_x000d__x000a_      &lt;/PageSetupSpecifics&gt;_x000d__x000a_    &lt;/Picture&gt;_x000d__x000a_    &lt;Picture Id=&quot;1d1e3902-acbe-422c-a837-4db2&quot; IdName=&quot;LogoPn&quot; IsSelected=&quot;False&quot; IsExpanded=&quot;True&quot;&gt;_x000d__x000a_      &lt;PageSetupSpecifics&gt;_x000d__x000a_        &lt;PageSetupSpecific IdName=&quot;LogoA4Portrait&quot; PaperSize=&quot;A4&quot; Orientation=&quot;Portrait&quot; IsSelected=&quot;true&quot;&gt;_x000d__x000a_          &lt;Source Value=&quot;[[IF(GetMasterPropertyValue(&amp;quot;CustomField&amp;quot;, &amp;quot;ShowLogoPn&amp;quot;)=&amp;quot;-1&amp;quot;, GetMasterPropertyValue(&amp;quot;Organisation&amp;quot;, &amp;quot;WdA4LogoColorPortraitPn&amp;quot;), &amp;quot;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IF(GetMasterPropertyValue(&amp;quot;CustomField&amp;quot;, &amp;quot;ShowLogoPn&amp;quot;)=&amp;quot;-1&amp;quot;, GetMasterPropertyValue(&amp;quot;Organisation&amp;quot;, &amp;quot;WdA4LogoBlackWhitePortraitPn&amp;quot;), &amp;quot;&amp;quot;)]]&quot; /&gt;_x000d__x000a_            &lt;/OutputProfileSpecific&gt;_x000d__x000a_            &lt;OutputProfileSpecific Type=&quot;Print&quot; Id=&quot;3&quot;&gt;_x000d__x000a_              &lt;Source Value=&quot;[[IF(GetMasterPropertyValue(&amp;quot;CustomField&amp;quot;, &amp;quot;ShowLogoPn&amp;quot;)=&amp;quot;-1&amp;quot;, GetMasterPropertyValue(&amp;quot;Organisation&amp;quot;, &amp;quot;WdA4LogoColorPortraitPn&amp;quot;), &amp;quot;&amp;quot;)]]&quot; /&gt;_x000d__x000a_            &lt;/OutputProfileSpecific&gt;_x000d__x000a_            &lt;OutputProfileSpecific Type=&quot;Print&quot; Id=&quot;4&quot; /&gt;_x000d__x000a_            &lt;OutputProfileSpecific Type=&quot;Print&quot; Id=&quot;2012033013564330211315&quot;&gt;_x000d__x000a_              &lt;Source Value=&quot;[[IF(GetMasterPropertyValue(&amp;quot;CustomField&amp;quot;, &amp;quot;ShowLogoPn&amp;quot;)=&amp;quot;-1&amp;quot;, GetMasterPropertyValue(&amp;quot;Organisation&amp;quot;, &amp;quot;WdA4LogoBlackWhitePortraitPn&amp;quot;), &amp;quot;&amp;quot;)]]&quot; /&gt;_x000d__x000a_            &lt;/OutputProfileSpecific&gt;_x000d__x000a_            &lt;OutputProfileSpecific Type=&quot;Save&quot; Id=&quot;2004062216425255253277&quot;&gt;_x000d__x000a_              &lt;Source Value=&quot;[[IF(GetMasterPropertyValue(&amp;quot;CustomField&amp;quot;, &amp;quot;ShowLogoPn&amp;quot;)=&amp;quot;-1&amp;quot;, GetMasterPropertyValue(&amp;quot;Organisation&amp;quot;, &amp;quot;WdA4LogoBlackWhitePortraitPn&amp;quot;), &amp;quot;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ave&quot; Id=&quot;2012033013574633136547&quot;&gt;_x000d__x000a_              &lt;Source Value=&quot;[[IF(GetMasterPropertyValue(&amp;quot;CustomField&amp;quot;, &amp;quot;ShowLogoPn&amp;quot;)=&amp;quot;-1&amp;quot;, GetMasterPropertyValue(&amp;quot;Organisation&amp;quot;, &amp;quot;WdA4LogoBlackWhitePortraitPn&amp;quot;), &amp;quot;&amp;quot;)]]&quot; /&gt;_x000d__x000a_            &lt;/OutputProfileSpecific&gt;_x000d__x000a_            &lt;OutputProfileSpecific Type=&quot;Send&quot; Id=&quot;2003010711200895123470110&quot;&gt;_x000d__x000a_              &lt;Source Value=&quot;[[IF(GetMasterPropertyValue(&amp;quot;CustomField&amp;quot;, &amp;quot;ShowLogoPn&amp;quot;)=&amp;quot;-1&amp;quot;, GetMasterPropertyValue(&amp;quot;Organisation&amp;quot;, &amp;quot;WdA4LogoBlackWhitePortraitPn&amp;quot;), &amp;quot;&amp;quot;)]]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  &lt;OutputProfileSpecific Type=&quot;Send&quot; Id=&quot;2012033013582205946438&quot; /&gt;_x000d__x000a_          &lt;/OutputProfileSpecifics&gt;_x000d__x000a_        &lt;/PageSetupSpecific&gt;_x000d__x000a_      &lt;/PageSetupSpecifics&gt;_x000d__x000a_    &lt;/Picture&gt;_x000d__x000a_    &lt;Picture Id=&quot;eed4e116-d611-4937-a32f-83f0&quot; IdName=&quot;AdditionalLogo1&quot; IsSelected=&quot;False&quot; IsExpanded=&quot;True&quot;&gt;_x000d__x000a_      &lt;PageSetupSpecifics&gt;_x000d__x000a_        &lt;PageSetupSpecific IdName=&quot;PictureAL1&quot; PaperSize=&quot;A4&quot; Orientation=&quot;Portrait&quot; IsSelected=&quot;false&quot;&gt;_x000d__x000a_          &lt;Source Value=&quot;[[GetMasterPropertyValue(&amp;quot;AdditionalLogos&amp;quot;, &amp;quot;AdditionalLogo1&amp;quot;)]]&quot; /&gt;_x000d__x000a_          &lt;HorizontalPosition Relative=&quot;Column&quot; Alignment=&quot;Left&quot; Unit=&quot;cm&quot;&gt;0&lt;/HorizontalPosition&gt;_x000d__x000a_          &lt;VerticalPosition Relative=&quot;Paragraph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12033013564330211315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ave&quot; Id=&quot;2012033013574633136547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  &lt;OutputProfileSpecific Type=&quot;Send&quot; Id=&quot;2012033013582205946438&quot; /&gt;_x000d__x000a_          &lt;/OutputProfileSpecifics&gt;_x000d__x000a_        &lt;/PageSetupSpecific&gt;_x000d__x000a_      &lt;/PageSetupSpecifics&gt;_x000d__x000a_    &lt;/Picture&gt;_x000d__x000a_    &lt;Picture Id=&quot;4c197a5e-66e0-4778-bd36-fea5&quot; IdName=&quot;AdditionalLogo2&quot; IsSelected=&quot;False&quot; IsExpanded=&quot;True&quot;&gt;_x000d__x000a_      &lt;PageSetupSpecifics&gt;_x000d__x000a_        &lt;PageSetupSpecific IdName=&quot;PictureAL2&quot; PaperSize=&quot;A4&quot; Orientation=&quot;Portrait&quot; IsSelected=&quot;false&quot;&gt;_x000d__x000a_          &lt;Source Value=&quot;[[GetMasterPropertyValue(&amp;quot;AdditionalLogos&amp;quot;, &amp;quot;AdditionalLogo2&amp;quot;)]]&quot; /&gt;_x000d__x000a_          &lt;HorizontalPosition Relative=&quot;Column&quot; Alignment=&quot;Left&quot; Unit=&quot;cm&quot;&gt;0&lt;/HorizontalPosition&gt;_x000d__x000a_          &lt;VerticalPosition Relative=&quot;Paragraph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12033013564330211315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ave&quot; Id=&quot;2012033013574633136547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  &lt;OutputProfileSpecific Type=&quot;Send&quot; Id=&quot;2012033013582205946438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C47F47"/>
    <w:rsid w:val="00003A1B"/>
    <w:rsid w:val="0000597C"/>
    <w:rsid w:val="00010F7D"/>
    <w:rsid w:val="00011369"/>
    <w:rsid w:val="00011793"/>
    <w:rsid w:val="00014282"/>
    <w:rsid w:val="0002015D"/>
    <w:rsid w:val="00021A9A"/>
    <w:rsid w:val="00025031"/>
    <w:rsid w:val="0003153E"/>
    <w:rsid w:val="00034FF3"/>
    <w:rsid w:val="00035DB9"/>
    <w:rsid w:val="00045F2D"/>
    <w:rsid w:val="00046F63"/>
    <w:rsid w:val="00062ACF"/>
    <w:rsid w:val="00066828"/>
    <w:rsid w:val="0007143E"/>
    <w:rsid w:val="000731C7"/>
    <w:rsid w:val="00074193"/>
    <w:rsid w:val="00082F3C"/>
    <w:rsid w:val="00090CAC"/>
    <w:rsid w:val="000915C3"/>
    <w:rsid w:val="00091780"/>
    <w:rsid w:val="0009194E"/>
    <w:rsid w:val="0009346C"/>
    <w:rsid w:val="0009630D"/>
    <w:rsid w:val="000A03F4"/>
    <w:rsid w:val="000A05E1"/>
    <w:rsid w:val="000A2D6B"/>
    <w:rsid w:val="000A7CE4"/>
    <w:rsid w:val="000B24F5"/>
    <w:rsid w:val="000C0426"/>
    <w:rsid w:val="000C0622"/>
    <w:rsid w:val="000C0774"/>
    <w:rsid w:val="000C0BBD"/>
    <w:rsid w:val="000C10A9"/>
    <w:rsid w:val="000C24CE"/>
    <w:rsid w:val="000C2C05"/>
    <w:rsid w:val="000D03D3"/>
    <w:rsid w:val="000D36B1"/>
    <w:rsid w:val="000D4393"/>
    <w:rsid w:val="000D6A96"/>
    <w:rsid w:val="000D739B"/>
    <w:rsid w:val="000E2C9D"/>
    <w:rsid w:val="000E4964"/>
    <w:rsid w:val="000F19E6"/>
    <w:rsid w:val="000F1CBD"/>
    <w:rsid w:val="000F465D"/>
    <w:rsid w:val="00106775"/>
    <w:rsid w:val="00107AFF"/>
    <w:rsid w:val="001101BC"/>
    <w:rsid w:val="00112260"/>
    <w:rsid w:val="00127F39"/>
    <w:rsid w:val="00131344"/>
    <w:rsid w:val="00136AA5"/>
    <w:rsid w:val="00142370"/>
    <w:rsid w:val="0014385B"/>
    <w:rsid w:val="001535AF"/>
    <w:rsid w:val="00153D4B"/>
    <w:rsid w:val="00156099"/>
    <w:rsid w:val="0015686F"/>
    <w:rsid w:val="00157F9B"/>
    <w:rsid w:val="001618AE"/>
    <w:rsid w:val="001644E8"/>
    <w:rsid w:val="00167463"/>
    <w:rsid w:val="00174700"/>
    <w:rsid w:val="00177110"/>
    <w:rsid w:val="0018337E"/>
    <w:rsid w:val="00185378"/>
    <w:rsid w:val="00195116"/>
    <w:rsid w:val="00195859"/>
    <w:rsid w:val="001A1192"/>
    <w:rsid w:val="001A1FBD"/>
    <w:rsid w:val="001A33C8"/>
    <w:rsid w:val="001A5AE2"/>
    <w:rsid w:val="001A6F28"/>
    <w:rsid w:val="001B141F"/>
    <w:rsid w:val="001B1CF1"/>
    <w:rsid w:val="001B3BAE"/>
    <w:rsid w:val="001C00FF"/>
    <w:rsid w:val="001C204F"/>
    <w:rsid w:val="001C6D44"/>
    <w:rsid w:val="001C6FC0"/>
    <w:rsid w:val="001C78E6"/>
    <w:rsid w:val="001E01F7"/>
    <w:rsid w:val="001F2D66"/>
    <w:rsid w:val="001F5F2A"/>
    <w:rsid w:val="001F7116"/>
    <w:rsid w:val="002034D6"/>
    <w:rsid w:val="00210D2B"/>
    <w:rsid w:val="00211A56"/>
    <w:rsid w:val="002125EA"/>
    <w:rsid w:val="00214310"/>
    <w:rsid w:val="00215617"/>
    <w:rsid w:val="00220C86"/>
    <w:rsid w:val="00221E1E"/>
    <w:rsid w:val="00222959"/>
    <w:rsid w:val="00223143"/>
    <w:rsid w:val="0022495A"/>
    <w:rsid w:val="002263F4"/>
    <w:rsid w:val="002310FE"/>
    <w:rsid w:val="002334EF"/>
    <w:rsid w:val="0023563F"/>
    <w:rsid w:val="00240938"/>
    <w:rsid w:val="00240C6D"/>
    <w:rsid w:val="002427CB"/>
    <w:rsid w:val="00242C34"/>
    <w:rsid w:val="002448F2"/>
    <w:rsid w:val="0024528B"/>
    <w:rsid w:val="00245CA7"/>
    <w:rsid w:val="00250CA7"/>
    <w:rsid w:val="00252556"/>
    <w:rsid w:val="00257462"/>
    <w:rsid w:val="002607FA"/>
    <w:rsid w:val="00265EB8"/>
    <w:rsid w:val="002673D4"/>
    <w:rsid w:val="0026773D"/>
    <w:rsid w:val="00267BF5"/>
    <w:rsid w:val="00270D8E"/>
    <w:rsid w:val="00271E21"/>
    <w:rsid w:val="00281890"/>
    <w:rsid w:val="002819B9"/>
    <w:rsid w:val="00297884"/>
    <w:rsid w:val="002A44D5"/>
    <w:rsid w:val="002A59A5"/>
    <w:rsid w:val="002A6518"/>
    <w:rsid w:val="002B063E"/>
    <w:rsid w:val="002B31BD"/>
    <w:rsid w:val="002B349F"/>
    <w:rsid w:val="002B3D11"/>
    <w:rsid w:val="002B473A"/>
    <w:rsid w:val="002B5FDC"/>
    <w:rsid w:val="002C2855"/>
    <w:rsid w:val="002C6D02"/>
    <w:rsid w:val="002D0B30"/>
    <w:rsid w:val="002D1594"/>
    <w:rsid w:val="002D1EB7"/>
    <w:rsid w:val="002D3C85"/>
    <w:rsid w:val="002D42D0"/>
    <w:rsid w:val="002D6003"/>
    <w:rsid w:val="002D6D73"/>
    <w:rsid w:val="002E0B50"/>
    <w:rsid w:val="002E27C3"/>
    <w:rsid w:val="002E4E2B"/>
    <w:rsid w:val="002F0279"/>
    <w:rsid w:val="002F0B9F"/>
    <w:rsid w:val="002F27AF"/>
    <w:rsid w:val="002F2ACB"/>
    <w:rsid w:val="002F7FAF"/>
    <w:rsid w:val="003052B3"/>
    <w:rsid w:val="00311D96"/>
    <w:rsid w:val="0031485A"/>
    <w:rsid w:val="00317636"/>
    <w:rsid w:val="00317E53"/>
    <w:rsid w:val="00325757"/>
    <w:rsid w:val="0032651B"/>
    <w:rsid w:val="00333051"/>
    <w:rsid w:val="003344B9"/>
    <w:rsid w:val="00345F39"/>
    <w:rsid w:val="00347711"/>
    <w:rsid w:val="00351788"/>
    <w:rsid w:val="00357030"/>
    <w:rsid w:val="0036545D"/>
    <w:rsid w:val="00365979"/>
    <w:rsid w:val="00366B63"/>
    <w:rsid w:val="0036769A"/>
    <w:rsid w:val="003679E1"/>
    <w:rsid w:val="00370176"/>
    <w:rsid w:val="003715CA"/>
    <w:rsid w:val="00372C49"/>
    <w:rsid w:val="0037340A"/>
    <w:rsid w:val="00373673"/>
    <w:rsid w:val="00373A65"/>
    <w:rsid w:val="00373AF6"/>
    <w:rsid w:val="0037704C"/>
    <w:rsid w:val="0038037C"/>
    <w:rsid w:val="0038051B"/>
    <w:rsid w:val="00380C99"/>
    <w:rsid w:val="00383C14"/>
    <w:rsid w:val="0038477E"/>
    <w:rsid w:val="00385E24"/>
    <w:rsid w:val="0038611B"/>
    <w:rsid w:val="003866A5"/>
    <w:rsid w:val="00386E17"/>
    <w:rsid w:val="00386EE9"/>
    <w:rsid w:val="00392633"/>
    <w:rsid w:val="00392C25"/>
    <w:rsid w:val="00392E62"/>
    <w:rsid w:val="00395A7D"/>
    <w:rsid w:val="00397B38"/>
    <w:rsid w:val="003A2A2D"/>
    <w:rsid w:val="003A5305"/>
    <w:rsid w:val="003B4A37"/>
    <w:rsid w:val="003B6998"/>
    <w:rsid w:val="003C29A7"/>
    <w:rsid w:val="003C6684"/>
    <w:rsid w:val="003E23EA"/>
    <w:rsid w:val="003E2BA6"/>
    <w:rsid w:val="003E65DD"/>
    <w:rsid w:val="003F1EB2"/>
    <w:rsid w:val="003F2F61"/>
    <w:rsid w:val="003F660E"/>
    <w:rsid w:val="00400334"/>
    <w:rsid w:val="00402F4C"/>
    <w:rsid w:val="0040513B"/>
    <w:rsid w:val="00407F94"/>
    <w:rsid w:val="00410464"/>
    <w:rsid w:val="00411FAF"/>
    <w:rsid w:val="00415180"/>
    <w:rsid w:val="00420588"/>
    <w:rsid w:val="004263DF"/>
    <w:rsid w:val="004338DC"/>
    <w:rsid w:val="00434072"/>
    <w:rsid w:val="0043579F"/>
    <w:rsid w:val="00435EBE"/>
    <w:rsid w:val="0043698A"/>
    <w:rsid w:val="004413E1"/>
    <w:rsid w:val="0044190C"/>
    <w:rsid w:val="00443069"/>
    <w:rsid w:val="0044368D"/>
    <w:rsid w:val="004464E3"/>
    <w:rsid w:val="00462588"/>
    <w:rsid w:val="00464F01"/>
    <w:rsid w:val="00466473"/>
    <w:rsid w:val="00466549"/>
    <w:rsid w:val="00466568"/>
    <w:rsid w:val="00472105"/>
    <w:rsid w:val="00474CC3"/>
    <w:rsid w:val="004759F6"/>
    <w:rsid w:val="00476A6D"/>
    <w:rsid w:val="00477AD2"/>
    <w:rsid w:val="0049396F"/>
    <w:rsid w:val="0049481D"/>
    <w:rsid w:val="004A0461"/>
    <w:rsid w:val="004A24F7"/>
    <w:rsid w:val="004A4370"/>
    <w:rsid w:val="004B0CD8"/>
    <w:rsid w:val="004B2F27"/>
    <w:rsid w:val="004B71D4"/>
    <w:rsid w:val="004C0789"/>
    <w:rsid w:val="004C4D50"/>
    <w:rsid w:val="004C743F"/>
    <w:rsid w:val="004D0DD8"/>
    <w:rsid w:val="004D37D0"/>
    <w:rsid w:val="004D6B60"/>
    <w:rsid w:val="004E466A"/>
    <w:rsid w:val="004E5EBD"/>
    <w:rsid w:val="004E7531"/>
    <w:rsid w:val="004E7B84"/>
    <w:rsid w:val="004F1EEC"/>
    <w:rsid w:val="004F6765"/>
    <w:rsid w:val="00500419"/>
    <w:rsid w:val="00500F4D"/>
    <w:rsid w:val="00507007"/>
    <w:rsid w:val="00521AD5"/>
    <w:rsid w:val="00523318"/>
    <w:rsid w:val="00525E6F"/>
    <w:rsid w:val="005363B7"/>
    <w:rsid w:val="00541107"/>
    <w:rsid w:val="005418E7"/>
    <w:rsid w:val="0055190F"/>
    <w:rsid w:val="00554091"/>
    <w:rsid w:val="005607F6"/>
    <w:rsid w:val="00562404"/>
    <w:rsid w:val="00565A09"/>
    <w:rsid w:val="0056711A"/>
    <w:rsid w:val="00567F4E"/>
    <w:rsid w:val="00570614"/>
    <w:rsid w:val="0057101E"/>
    <w:rsid w:val="00573C30"/>
    <w:rsid w:val="00573FC7"/>
    <w:rsid w:val="005753B5"/>
    <w:rsid w:val="00575B25"/>
    <w:rsid w:val="005819AF"/>
    <w:rsid w:val="00583EE9"/>
    <w:rsid w:val="00586AC3"/>
    <w:rsid w:val="005871F0"/>
    <w:rsid w:val="005911CC"/>
    <w:rsid w:val="00594E80"/>
    <w:rsid w:val="00595230"/>
    <w:rsid w:val="005978F0"/>
    <w:rsid w:val="005A2EC5"/>
    <w:rsid w:val="005A48AD"/>
    <w:rsid w:val="005A7DAB"/>
    <w:rsid w:val="005B5E5B"/>
    <w:rsid w:val="005B6158"/>
    <w:rsid w:val="005B766D"/>
    <w:rsid w:val="005C2274"/>
    <w:rsid w:val="005C243C"/>
    <w:rsid w:val="005C3F1C"/>
    <w:rsid w:val="005C5928"/>
    <w:rsid w:val="005D022F"/>
    <w:rsid w:val="005D03AA"/>
    <w:rsid w:val="005D12A8"/>
    <w:rsid w:val="005D3065"/>
    <w:rsid w:val="005D593B"/>
    <w:rsid w:val="005E2C80"/>
    <w:rsid w:val="005E3632"/>
    <w:rsid w:val="005F1F2B"/>
    <w:rsid w:val="006001EF"/>
    <w:rsid w:val="00601028"/>
    <w:rsid w:val="006074E0"/>
    <w:rsid w:val="0061149D"/>
    <w:rsid w:val="00620CED"/>
    <w:rsid w:val="00622912"/>
    <w:rsid w:val="00623E09"/>
    <w:rsid w:val="00630270"/>
    <w:rsid w:val="00630CE8"/>
    <w:rsid w:val="006337C7"/>
    <w:rsid w:val="00636AF4"/>
    <w:rsid w:val="0064024A"/>
    <w:rsid w:val="0064442F"/>
    <w:rsid w:val="00645E18"/>
    <w:rsid w:val="0065455A"/>
    <w:rsid w:val="00660BEC"/>
    <w:rsid w:val="0066290F"/>
    <w:rsid w:val="0066342A"/>
    <w:rsid w:val="00663824"/>
    <w:rsid w:val="0066449D"/>
    <w:rsid w:val="00665A3B"/>
    <w:rsid w:val="0066685C"/>
    <w:rsid w:val="00667CA5"/>
    <w:rsid w:val="00671E6C"/>
    <w:rsid w:val="00683E47"/>
    <w:rsid w:val="00684ACF"/>
    <w:rsid w:val="006945E9"/>
    <w:rsid w:val="00695D76"/>
    <w:rsid w:val="00696320"/>
    <w:rsid w:val="006A1B20"/>
    <w:rsid w:val="006A4EEE"/>
    <w:rsid w:val="006B1836"/>
    <w:rsid w:val="006B3CE9"/>
    <w:rsid w:val="006B7C61"/>
    <w:rsid w:val="006C109E"/>
    <w:rsid w:val="006C4902"/>
    <w:rsid w:val="006C5AF9"/>
    <w:rsid w:val="006C5F67"/>
    <w:rsid w:val="006C66A2"/>
    <w:rsid w:val="006D598A"/>
    <w:rsid w:val="006E0701"/>
    <w:rsid w:val="006E17D5"/>
    <w:rsid w:val="006E3261"/>
    <w:rsid w:val="006F322E"/>
    <w:rsid w:val="006F7F0D"/>
    <w:rsid w:val="007029B3"/>
    <w:rsid w:val="00704871"/>
    <w:rsid w:val="00706136"/>
    <w:rsid w:val="0070763A"/>
    <w:rsid w:val="0071039E"/>
    <w:rsid w:val="00737937"/>
    <w:rsid w:val="00743735"/>
    <w:rsid w:val="007471B5"/>
    <w:rsid w:val="00756BE2"/>
    <w:rsid w:val="00766324"/>
    <w:rsid w:val="0077074D"/>
    <w:rsid w:val="00772E25"/>
    <w:rsid w:val="00772FCB"/>
    <w:rsid w:val="00773173"/>
    <w:rsid w:val="00773468"/>
    <w:rsid w:val="0077387A"/>
    <w:rsid w:val="00775286"/>
    <w:rsid w:val="00775BBB"/>
    <w:rsid w:val="00777E9F"/>
    <w:rsid w:val="007843A2"/>
    <w:rsid w:val="0079164A"/>
    <w:rsid w:val="00794396"/>
    <w:rsid w:val="007956FF"/>
    <w:rsid w:val="007A3CA8"/>
    <w:rsid w:val="007A74F6"/>
    <w:rsid w:val="007B07A2"/>
    <w:rsid w:val="007B1BDA"/>
    <w:rsid w:val="007B5893"/>
    <w:rsid w:val="007B6236"/>
    <w:rsid w:val="007C6F23"/>
    <w:rsid w:val="007D0971"/>
    <w:rsid w:val="007D421A"/>
    <w:rsid w:val="007D6386"/>
    <w:rsid w:val="007D7138"/>
    <w:rsid w:val="007E17D3"/>
    <w:rsid w:val="007E4378"/>
    <w:rsid w:val="007E5F04"/>
    <w:rsid w:val="007F0E50"/>
    <w:rsid w:val="007F5A61"/>
    <w:rsid w:val="007F74FF"/>
    <w:rsid w:val="00802303"/>
    <w:rsid w:val="008026F4"/>
    <w:rsid w:val="00803523"/>
    <w:rsid w:val="00810594"/>
    <w:rsid w:val="008130EB"/>
    <w:rsid w:val="008151CF"/>
    <w:rsid w:val="008166B7"/>
    <w:rsid w:val="00817A6D"/>
    <w:rsid w:val="0082113B"/>
    <w:rsid w:val="00822A2A"/>
    <w:rsid w:val="00823F3E"/>
    <w:rsid w:val="00825BEB"/>
    <w:rsid w:val="00835A71"/>
    <w:rsid w:val="00836358"/>
    <w:rsid w:val="00851332"/>
    <w:rsid w:val="00851671"/>
    <w:rsid w:val="0085204E"/>
    <w:rsid w:val="00853522"/>
    <w:rsid w:val="00857677"/>
    <w:rsid w:val="00860D7E"/>
    <w:rsid w:val="00861BF3"/>
    <w:rsid w:val="008644F4"/>
    <w:rsid w:val="008657C3"/>
    <w:rsid w:val="00875969"/>
    <w:rsid w:val="00877441"/>
    <w:rsid w:val="00880023"/>
    <w:rsid w:val="0088317F"/>
    <w:rsid w:val="00883B2E"/>
    <w:rsid w:val="00885131"/>
    <w:rsid w:val="00886AB1"/>
    <w:rsid w:val="008877B5"/>
    <w:rsid w:val="008901B2"/>
    <w:rsid w:val="00891E52"/>
    <w:rsid w:val="008936A0"/>
    <w:rsid w:val="008A13F6"/>
    <w:rsid w:val="008A26E9"/>
    <w:rsid w:val="008A2C6B"/>
    <w:rsid w:val="008A32E6"/>
    <w:rsid w:val="008A5FFE"/>
    <w:rsid w:val="008A6073"/>
    <w:rsid w:val="008B2141"/>
    <w:rsid w:val="008B5125"/>
    <w:rsid w:val="008B73A9"/>
    <w:rsid w:val="008B77BD"/>
    <w:rsid w:val="008C1239"/>
    <w:rsid w:val="008C393C"/>
    <w:rsid w:val="008C6C29"/>
    <w:rsid w:val="008C6FD9"/>
    <w:rsid w:val="008D0F16"/>
    <w:rsid w:val="008D1118"/>
    <w:rsid w:val="008D3360"/>
    <w:rsid w:val="008D6D34"/>
    <w:rsid w:val="008E13E7"/>
    <w:rsid w:val="008E250F"/>
    <w:rsid w:val="008E35EF"/>
    <w:rsid w:val="008E3C4E"/>
    <w:rsid w:val="008E4034"/>
    <w:rsid w:val="008E5770"/>
    <w:rsid w:val="008E70A7"/>
    <w:rsid w:val="008F0ABA"/>
    <w:rsid w:val="008F2C93"/>
    <w:rsid w:val="008F36B4"/>
    <w:rsid w:val="008F5705"/>
    <w:rsid w:val="008F69DA"/>
    <w:rsid w:val="008F739B"/>
    <w:rsid w:val="00903F48"/>
    <w:rsid w:val="00910BDD"/>
    <w:rsid w:val="0091548A"/>
    <w:rsid w:val="009258A7"/>
    <w:rsid w:val="009300ED"/>
    <w:rsid w:val="00930EC0"/>
    <w:rsid w:val="0093506A"/>
    <w:rsid w:val="0093521D"/>
    <w:rsid w:val="00936C78"/>
    <w:rsid w:val="009373D7"/>
    <w:rsid w:val="00937A73"/>
    <w:rsid w:val="00940239"/>
    <w:rsid w:val="00940DF2"/>
    <w:rsid w:val="009455E0"/>
    <w:rsid w:val="009503ED"/>
    <w:rsid w:val="0095207A"/>
    <w:rsid w:val="00953B8E"/>
    <w:rsid w:val="00954E3B"/>
    <w:rsid w:val="009554A8"/>
    <w:rsid w:val="009573DC"/>
    <w:rsid w:val="00973DC3"/>
    <w:rsid w:val="00974EA6"/>
    <w:rsid w:val="00982AD4"/>
    <w:rsid w:val="009844DB"/>
    <w:rsid w:val="0098504C"/>
    <w:rsid w:val="00990309"/>
    <w:rsid w:val="00991C59"/>
    <w:rsid w:val="009966CE"/>
    <w:rsid w:val="009974BE"/>
    <w:rsid w:val="009A530E"/>
    <w:rsid w:val="009A689A"/>
    <w:rsid w:val="009A69DF"/>
    <w:rsid w:val="009A7380"/>
    <w:rsid w:val="009B374A"/>
    <w:rsid w:val="009B6B24"/>
    <w:rsid w:val="009B7B05"/>
    <w:rsid w:val="009C0813"/>
    <w:rsid w:val="009C340D"/>
    <w:rsid w:val="009C463E"/>
    <w:rsid w:val="009D03FA"/>
    <w:rsid w:val="009D19A5"/>
    <w:rsid w:val="009D1F42"/>
    <w:rsid w:val="009D3958"/>
    <w:rsid w:val="009D59EF"/>
    <w:rsid w:val="009D7EE5"/>
    <w:rsid w:val="009E03F2"/>
    <w:rsid w:val="009E08BC"/>
    <w:rsid w:val="009E0B87"/>
    <w:rsid w:val="009E5014"/>
    <w:rsid w:val="009E50D3"/>
    <w:rsid w:val="009E705A"/>
    <w:rsid w:val="009E782C"/>
    <w:rsid w:val="009F00E6"/>
    <w:rsid w:val="00A0037F"/>
    <w:rsid w:val="00A05A69"/>
    <w:rsid w:val="00A11418"/>
    <w:rsid w:val="00A123C6"/>
    <w:rsid w:val="00A140EB"/>
    <w:rsid w:val="00A15395"/>
    <w:rsid w:val="00A25162"/>
    <w:rsid w:val="00A27B00"/>
    <w:rsid w:val="00A30DEA"/>
    <w:rsid w:val="00A30E52"/>
    <w:rsid w:val="00A32A83"/>
    <w:rsid w:val="00A365CE"/>
    <w:rsid w:val="00A44ECC"/>
    <w:rsid w:val="00A52160"/>
    <w:rsid w:val="00A5362E"/>
    <w:rsid w:val="00A56B81"/>
    <w:rsid w:val="00A6198B"/>
    <w:rsid w:val="00A639E4"/>
    <w:rsid w:val="00A647A2"/>
    <w:rsid w:val="00A65EDE"/>
    <w:rsid w:val="00A665C9"/>
    <w:rsid w:val="00A71EE2"/>
    <w:rsid w:val="00A76503"/>
    <w:rsid w:val="00A81AA5"/>
    <w:rsid w:val="00A81CDA"/>
    <w:rsid w:val="00A83372"/>
    <w:rsid w:val="00A84AC1"/>
    <w:rsid w:val="00A907F7"/>
    <w:rsid w:val="00A96CB4"/>
    <w:rsid w:val="00A972D9"/>
    <w:rsid w:val="00AA2AD5"/>
    <w:rsid w:val="00AA60C5"/>
    <w:rsid w:val="00AB03DD"/>
    <w:rsid w:val="00AB7D30"/>
    <w:rsid w:val="00AC2C59"/>
    <w:rsid w:val="00AC35BF"/>
    <w:rsid w:val="00AC4E9C"/>
    <w:rsid w:val="00AD0258"/>
    <w:rsid w:val="00AD6198"/>
    <w:rsid w:val="00AD7B73"/>
    <w:rsid w:val="00AE1430"/>
    <w:rsid w:val="00AE5DEC"/>
    <w:rsid w:val="00AE7F85"/>
    <w:rsid w:val="00AF0D7E"/>
    <w:rsid w:val="00AF3DEE"/>
    <w:rsid w:val="00B00FB2"/>
    <w:rsid w:val="00B01469"/>
    <w:rsid w:val="00B067F7"/>
    <w:rsid w:val="00B12C9C"/>
    <w:rsid w:val="00B1767B"/>
    <w:rsid w:val="00B20C3C"/>
    <w:rsid w:val="00B220DE"/>
    <w:rsid w:val="00B22421"/>
    <w:rsid w:val="00B24A70"/>
    <w:rsid w:val="00B277E5"/>
    <w:rsid w:val="00B27E29"/>
    <w:rsid w:val="00B32974"/>
    <w:rsid w:val="00B32EF2"/>
    <w:rsid w:val="00B341B9"/>
    <w:rsid w:val="00B36298"/>
    <w:rsid w:val="00B365E5"/>
    <w:rsid w:val="00B4325F"/>
    <w:rsid w:val="00B449EB"/>
    <w:rsid w:val="00B46E3C"/>
    <w:rsid w:val="00B503F8"/>
    <w:rsid w:val="00B5148B"/>
    <w:rsid w:val="00B52200"/>
    <w:rsid w:val="00B522C0"/>
    <w:rsid w:val="00B55D72"/>
    <w:rsid w:val="00B61787"/>
    <w:rsid w:val="00B61CD0"/>
    <w:rsid w:val="00B653C5"/>
    <w:rsid w:val="00B71202"/>
    <w:rsid w:val="00B71A1B"/>
    <w:rsid w:val="00B742AD"/>
    <w:rsid w:val="00B74A93"/>
    <w:rsid w:val="00B7632F"/>
    <w:rsid w:val="00B7635F"/>
    <w:rsid w:val="00B775E5"/>
    <w:rsid w:val="00B77A4A"/>
    <w:rsid w:val="00B946F9"/>
    <w:rsid w:val="00B94A30"/>
    <w:rsid w:val="00BA0A2F"/>
    <w:rsid w:val="00BA10F1"/>
    <w:rsid w:val="00BB2186"/>
    <w:rsid w:val="00BB6E49"/>
    <w:rsid w:val="00BC1B95"/>
    <w:rsid w:val="00BC4EC5"/>
    <w:rsid w:val="00BC579B"/>
    <w:rsid w:val="00BC6400"/>
    <w:rsid w:val="00BD524B"/>
    <w:rsid w:val="00BD657C"/>
    <w:rsid w:val="00BD7B58"/>
    <w:rsid w:val="00BE236E"/>
    <w:rsid w:val="00BE361A"/>
    <w:rsid w:val="00BE39B4"/>
    <w:rsid w:val="00BE67DF"/>
    <w:rsid w:val="00BE6C0D"/>
    <w:rsid w:val="00BE772D"/>
    <w:rsid w:val="00BE7EFB"/>
    <w:rsid w:val="00BF0561"/>
    <w:rsid w:val="00BF1752"/>
    <w:rsid w:val="00BF29EC"/>
    <w:rsid w:val="00BF2F70"/>
    <w:rsid w:val="00BF3DED"/>
    <w:rsid w:val="00C00A66"/>
    <w:rsid w:val="00C01B0C"/>
    <w:rsid w:val="00C029D6"/>
    <w:rsid w:val="00C122EF"/>
    <w:rsid w:val="00C15A13"/>
    <w:rsid w:val="00C26151"/>
    <w:rsid w:val="00C34ECF"/>
    <w:rsid w:val="00C42E5F"/>
    <w:rsid w:val="00C455D2"/>
    <w:rsid w:val="00C46F43"/>
    <w:rsid w:val="00C47F47"/>
    <w:rsid w:val="00C625CA"/>
    <w:rsid w:val="00C66578"/>
    <w:rsid w:val="00C80018"/>
    <w:rsid w:val="00C82B00"/>
    <w:rsid w:val="00C84EDD"/>
    <w:rsid w:val="00C87840"/>
    <w:rsid w:val="00C8795D"/>
    <w:rsid w:val="00C908E2"/>
    <w:rsid w:val="00C93864"/>
    <w:rsid w:val="00C93BA1"/>
    <w:rsid w:val="00C9432E"/>
    <w:rsid w:val="00C964BF"/>
    <w:rsid w:val="00C965BA"/>
    <w:rsid w:val="00C96939"/>
    <w:rsid w:val="00C96F3C"/>
    <w:rsid w:val="00CA2A4C"/>
    <w:rsid w:val="00CA2E3C"/>
    <w:rsid w:val="00CA3241"/>
    <w:rsid w:val="00CA39C6"/>
    <w:rsid w:val="00CB005E"/>
    <w:rsid w:val="00CB083D"/>
    <w:rsid w:val="00CB7D23"/>
    <w:rsid w:val="00CC036D"/>
    <w:rsid w:val="00CC3771"/>
    <w:rsid w:val="00CC396D"/>
    <w:rsid w:val="00CC51EB"/>
    <w:rsid w:val="00CC5634"/>
    <w:rsid w:val="00CD0C84"/>
    <w:rsid w:val="00CD48AE"/>
    <w:rsid w:val="00CD54BE"/>
    <w:rsid w:val="00CD7E31"/>
    <w:rsid w:val="00CD7F38"/>
    <w:rsid w:val="00CE1189"/>
    <w:rsid w:val="00CE11EA"/>
    <w:rsid w:val="00CE47BE"/>
    <w:rsid w:val="00CE4ECF"/>
    <w:rsid w:val="00CF01CA"/>
    <w:rsid w:val="00CF0D7A"/>
    <w:rsid w:val="00CF1710"/>
    <w:rsid w:val="00CF78C8"/>
    <w:rsid w:val="00D02217"/>
    <w:rsid w:val="00D04CBE"/>
    <w:rsid w:val="00D12DC8"/>
    <w:rsid w:val="00D12E9A"/>
    <w:rsid w:val="00D12F52"/>
    <w:rsid w:val="00D17679"/>
    <w:rsid w:val="00D17E07"/>
    <w:rsid w:val="00D24B35"/>
    <w:rsid w:val="00D268EC"/>
    <w:rsid w:val="00D27E69"/>
    <w:rsid w:val="00D31840"/>
    <w:rsid w:val="00D31E15"/>
    <w:rsid w:val="00D35F71"/>
    <w:rsid w:val="00D36B55"/>
    <w:rsid w:val="00D54E10"/>
    <w:rsid w:val="00D55796"/>
    <w:rsid w:val="00D6051D"/>
    <w:rsid w:val="00D67D45"/>
    <w:rsid w:val="00D71249"/>
    <w:rsid w:val="00D74DC3"/>
    <w:rsid w:val="00D7744D"/>
    <w:rsid w:val="00D77A9C"/>
    <w:rsid w:val="00D80BA4"/>
    <w:rsid w:val="00D87FE2"/>
    <w:rsid w:val="00D93615"/>
    <w:rsid w:val="00D93811"/>
    <w:rsid w:val="00D9431A"/>
    <w:rsid w:val="00D9660F"/>
    <w:rsid w:val="00DA5E17"/>
    <w:rsid w:val="00DA6049"/>
    <w:rsid w:val="00DB2F8D"/>
    <w:rsid w:val="00DB7130"/>
    <w:rsid w:val="00DB79C8"/>
    <w:rsid w:val="00DC096E"/>
    <w:rsid w:val="00DC1333"/>
    <w:rsid w:val="00DC192D"/>
    <w:rsid w:val="00DC4880"/>
    <w:rsid w:val="00DC580E"/>
    <w:rsid w:val="00DD1807"/>
    <w:rsid w:val="00DE12CF"/>
    <w:rsid w:val="00DE2A11"/>
    <w:rsid w:val="00DE2B36"/>
    <w:rsid w:val="00DF1EAB"/>
    <w:rsid w:val="00DF3122"/>
    <w:rsid w:val="00DF3A3A"/>
    <w:rsid w:val="00DF4E30"/>
    <w:rsid w:val="00DF7A25"/>
    <w:rsid w:val="00E02399"/>
    <w:rsid w:val="00E02656"/>
    <w:rsid w:val="00E039CC"/>
    <w:rsid w:val="00E07B5B"/>
    <w:rsid w:val="00E13D5F"/>
    <w:rsid w:val="00E14CF8"/>
    <w:rsid w:val="00E17FCA"/>
    <w:rsid w:val="00E210DD"/>
    <w:rsid w:val="00E30352"/>
    <w:rsid w:val="00E324E9"/>
    <w:rsid w:val="00E35622"/>
    <w:rsid w:val="00E41138"/>
    <w:rsid w:val="00E42E79"/>
    <w:rsid w:val="00E44CDB"/>
    <w:rsid w:val="00E47429"/>
    <w:rsid w:val="00E47B71"/>
    <w:rsid w:val="00E47E3A"/>
    <w:rsid w:val="00E5102A"/>
    <w:rsid w:val="00E56A2E"/>
    <w:rsid w:val="00E57718"/>
    <w:rsid w:val="00E6109C"/>
    <w:rsid w:val="00E631CE"/>
    <w:rsid w:val="00E71599"/>
    <w:rsid w:val="00E76D06"/>
    <w:rsid w:val="00E77976"/>
    <w:rsid w:val="00E8061F"/>
    <w:rsid w:val="00E858E3"/>
    <w:rsid w:val="00E94551"/>
    <w:rsid w:val="00E9500C"/>
    <w:rsid w:val="00EA1D81"/>
    <w:rsid w:val="00EA4976"/>
    <w:rsid w:val="00EA50A3"/>
    <w:rsid w:val="00EA74E0"/>
    <w:rsid w:val="00EB1718"/>
    <w:rsid w:val="00EB2C4D"/>
    <w:rsid w:val="00EB478F"/>
    <w:rsid w:val="00EB6DA6"/>
    <w:rsid w:val="00EC6C4E"/>
    <w:rsid w:val="00EC7395"/>
    <w:rsid w:val="00ED14EB"/>
    <w:rsid w:val="00ED2BDA"/>
    <w:rsid w:val="00ED5A16"/>
    <w:rsid w:val="00EE1227"/>
    <w:rsid w:val="00EE26B5"/>
    <w:rsid w:val="00EE4A51"/>
    <w:rsid w:val="00EE4D47"/>
    <w:rsid w:val="00EF08A4"/>
    <w:rsid w:val="00EF2BDC"/>
    <w:rsid w:val="00EF6585"/>
    <w:rsid w:val="00EF73B7"/>
    <w:rsid w:val="00F00752"/>
    <w:rsid w:val="00F01564"/>
    <w:rsid w:val="00F102E7"/>
    <w:rsid w:val="00F1302F"/>
    <w:rsid w:val="00F13FBD"/>
    <w:rsid w:val="00F173A2"/>
    <w:rsid w:val="00F207EA"/>
    <w:rsid w:val="00F20ECF"/>
    <w:rsid w:val="00F21496"/>
    <w:rsid w:val="00F2387D"/>
    <w:rsid w:val="00F2434F"/>
    <w:rsid w:val="00F24C1E"/>
    <w:rsid w:val="00F26EC6"/>
    <w:rsid w:val="00F2747B"/>
    <w:rsid w:val="00F32B70"/>
    <w:rsid w:val="00F32E3B"/>
    <w:rsid w:val="00F333F3"/>
    <w:rsid w:val="00F401C4"/>
    <w:rsid w:val="00F53142"/>
    <w:rsid w:val="00F535C4"/>
    <w:rsid w:val="00F54ABC"/>
    <w:rsid w:val="00F575B7"/>
    <w:rsid w:val="00F60DE8"/>
    <w:rsid w:val="00F6302E"/>
    <w:rsid w:val="00F63665"/>
    <w:rsid w:val="00F6416D"/>
    <w:rsid w:val="00F74CA4"/>
    <w:rsid w:val="00F772C0"/>
    <w:rsid w:val="00F8101C"/>
    <w:rsid w:val="00F876D7"/>
    <w:rsid w:val="00F9207F"/>
    <w:rsid w:val="00F946B8"/>
    <w:rsid w:val="00F95794"/>
    <w:rsid w:val="00F95D27"/>
    <w:rsid w:val="00F96F65"/>
    <w:rsid w:val="00FA2AFB"/>
    <w:rsid w:val="00FA553D"/>
    <w:rsid w:val="00FB48EE"/>
    <w:rsid w:val="00FB5883"/>
    <w:rsid w:val="00FC45CF"/>
    <w:rsid w:val="00FD0CB9"/>
    <w:rsid w:val="00FD1753"/>
    <w:rsid w:val="00FD3DC9"/>
    <w:rsid w:val="00FD3F99"/>
    <w:rsid w:val="00FD5244"/>
    <w:rsid w:val="00FD5BB4"/>
    <w:rsid w:val="00FE0A28"/>
    <w:rsid w:val="00FE189D"/>
    <w:rsid w:val="00FE2F9E"/>
    <w:rsid w:val="00FE4352"/>
    <w:rsid w:val="00FE74BD"/>
    <w:rsid w:val="00FF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CD0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57462"/>
    <w:pPr>
      <w:spacing w:line="260" w:lineRule="atLeast"/>
    </w:pPr>
    <w:rPr>
      <w:rFonts w:ascii="Arial" w:hAnsi="Arial"/>
      <w:szCs w:val="22"/>
      <w:lang w:val="de-CH"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3C29A7"/>
    <w:pPr>
      <w:keepNext/>
      <w:keepLines/>
      <w:numPr>
        <w:numId w:val="19"/>
      </w:numPr>
      <w:adjustRightInd w:val="0"/>
      <w:snapToGrid w:val="0"/>
      <w:outlineLvl w:val="0"/>
    </w:pPr>
    <w:rPr>
      <w:rFonts w:eastAsia="Times New Roman" w:cs="Arial"/>
      <w:b/>
      <w:bCs/>
      <w:snapToGrid w:val="0"/>
      <w:szCs w:val="32"/>
      <w:lang w:eastAsia="de-CH"/>
    </w:rPr>
  </w:style>
  <w:style w:type="paragraph" w:styleId="berschrift2">
    <w:name w:val="heading 2"/>
    <w:basedOn w:val="Standard"/>
    <w:next w:val="Standard"/>
    <w:link w:val="berschrift2Zchn"/>
    <w:qFormat/>
    <w:rsid w:val="002E0B50"/>
    <w:pPr>
      <w:keepNext/>
      <w:keepLines/>
      <w:numPr>
        <w:ilvl w:val="1"/>
        <w:numId w:val="19"/>
      </w:numPr>
      <w:adjustRightInd w:val="0"/>
      <w:snapToGrid w:val="0"/>
      <w:outlineLvl w:val="1"/>
    </w:pPr>
    <w:rPr>
      <w:rFonts w:eastAsia="Times New Roman" w:cs="Arial"/>
      <w:b/>
      <w:bCs/>
      <w:iCs/>
      <w:szCs w:val="28"/>
      <w:lang w:eastAsia="de-CH"/>
    </w:rPr>
  </w:style>
  <w:style w:type="paragraph" w:styleId="berschrift3">
    <w:name w:val="heading 3"/>
    <w:basedOn w:val="Standard"/>
    <w:next w:val="Standard"/>
    <w:link w:val="berschrift3Zchn"/>
    <w:qFormat/>
    <w:rsid w:val="002E0B50"/>
    <w:pPr>
      <w:keepNext/>
      <w:keepLines/>
      <w:numPr>
        <w:ilvl w:val="2"/>
        <w:numId w:val="19"/>
      </w:numPr>
      <w:adjustRightInd w:val="0"/>
      <w:snapToGrid w:val="0"/>
      <w:outlineLvl w:val="2"/>
    </w:pPr>
    <w:rPr>
      <w:rFonts w:eastAsia="Times New Roman" w:cs="Arial"/>
      <w:b/>
      <w:bCs/>
      <w:szCs w:val="26"/>
      <w:lang w:eastAsia="de-CH"/>
    </w:rPr>
  </w:style>
  <w:style w:type="paragraph" w:styleId="berschrift4">
    <w:name w:val="heading 4"/>
    <w:basedOn w:val="Standard"/>
    <w:next w:val="Standard"/>
    <w:link w:val="berschrift4Zchn"/>
    <w:qFormat/>
    <w:rsid w:val="002E0B50"/>
    <w:pPr>
      <w:keepNext/>
      <w:keepLines/>
      <w:numPr>
        <w:ilvl w:val="3"/>
        <w:numId w:val="19"/>
      </w:numPr>
      <w:adjustRightInd w:val="0"/>
      <w:snapToGrid w:val="0"/>
      <w:outlineLvl w:val="3"/>
    </w:pPr>
    <w:rPr>
      <w:rFonts w:eastAsia="Times New Roman"/>
      <w:b/>
      <w:bCs/>
      <w:szCs w:val="28"/>
      <w:lang w:eastAsia="de-CH"/>
    </w:rPr>
  </w:style>
  <w:style w:type="paragraph" w:styleId="berschrift5">
    <w:name w:val="heading 5"/>
    <w:basedOn w:val="Standard"/>
    <w:next w:val="Standard"/>
    <w:link w:val="berschrift5Zchn"/>
    <w:qFormat/>
    <w:rsid w:val="002E0B50"/>
    <w:pPr>
      <w:keepNext/>
      <w:keepLines/>
      <w:numPr>
        <w:ilvl w:val="4"/>
        <w:numId w:val="19"/>
      </w:numPr>
      <w:adjustRightInd w:val="0"/>
      <w:snapToGrid w:val="0"/>
      <w:outlineLvl w:val="4"/>
    </w:pPr>
    <w:rPr>
      <w:rFonts w:eastAsia="Times New Roman"/>
      <w:b/>
      <w:bCs/>
      <w:iCs/>
      <w:szCs w:val="26"/>
      <w:lang w:eastAsia="de-CH"/>
    </w:rPr>
  </w:style>
  <w:style w:type="paragraph" w:styleId="berschrift6">
    <w:name w:val="heading 6"/>
    <w:basedOn w:val="Standard"/>
    <w:next w:val="Standard"/>
    <w:link w:val="berschrift6Zchn"/>
    <w:qFormat/>
    <w:rsid w:val="002E0B50"/>
    <w:pPr>
      <w:keepNext/>
      <w:keepLines/>
      <w:numPr>
        <w:ilvl w:val="5"/>
        <w:numId w:val="19"/>
      </w:numPr>
      <w:adjustRightInd w:val="0"/>
      <w:snapToGrid w:val="0"/>
      <w:outlineLvl w:val="5"/>
    </w:pPr>
    <w:rPr>
      <w:rFonts w:eastAsia="Times New Roman"/>
      <w:b/>
      <w:bCs/>
      <w:lang w:eastAsia="de-CH"/>
    </w:rPr>
  </w:style>
  <w:style w:type="paragraph" w:styleId="berschrift7">
    <w:name w:val="heading 7"/>
    <w:basedOn w:val="Standard"/>
    <w:next w:val="Standard"/>
    <w:link w:val="berschrift7Zchn"/>
    <w:qFormat/>
    <w:rsid w:val="002E0B50"/>
    <w:pPr>
      <w:keepNext/>
      <w:keepLines/>
      <w:numPr>
        <w:ilvl w:val="6"/>
        <w:numId w:val="19"/>
      </w:numPr>
      <w:adjustRightInd w:val="0"/>
      <w:snapToGrid w:val="0"/>
      <w:outlineLvl w:val="6"/>
    </w:pPr>
    <w:rPr>
      <w:rFonts w:eastAsia="Times New Roman"/>
      <w:b/>
      <w:szCs w:val="24"/>
      <w:lang w:eastAsia="de-CH"/>
    </w:rPr>
  </w:style>
  <w:style w:type="paragraph" w:styleId="berschrift8">
    <w:name w:val="heading 8"/>
    <w:basedOn w:val="Standard"/>
    <w:next w:val="Standard"/>
    <w:link w:val="berschrift8Zchn"/>
    <w:qFormat/>
    <w:rsid w:val="002E0B50"/>
    <w:pPr>
      <w:keepNext/>
      <w:keepLines/>
      <w:numPr>
        <w:ilvl w:val="7"/>
        <w:numId w:val="19"/>
      </w:numPr>
      <w:adjustRightInd w:val="0"/>
      <w:snapToGrid w:val="0"/>
      <w:outlineLvl w:val="7"/>
    </w:pPr>
    <w:rPr>
      <w:rFonts w:eastAsia="Times New Roman"/>
      <w:b/>
      <w:iCs/>
      <w:szCs w:val="24"/>
      <w:lang w:eastAsia="de-CH"/>
    </w:rPr>
  </w:style>
  <w:style w:type="paragraph" w:styleId="berschrift9">
    <w:name w:val="heading 9"/>
    <w:basedOn w:val="Standard"/>
    <w:next w:val="Standard"/>
    <w:link w:val="berschrift9Zchn"/>
    <w:qFormat/>
    <w:rsid w:val="002E0B50"/>
    <w:pPr>
      <w:keepNext/>
      <w:keepLines/>
      <w:numPr>
        <w:ilvl w:val="8"/>
        <w:numId w:val="19"/>
      </w:numPr>
      <w:adjustRightInd w:val="0"/>
      <w:snapToGrid w:val="0"/>
      <w:outlineLvl w:val="8"/>
    </w:pPr>
    <w:rPr>
      <w:rFonts w:eastAsia="Times New Roman" w:cs="Arial"/>
      <w:b/>
      <w:lang w:eastAsia="de-CH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1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2015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2015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015D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02015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015D"/>
    <w:rPr>
      <w:lang w:val="de-CH"/>
    </w:rPr>
  </w:style>
  <w:style w:type="table" w:styleId="Tabellenraster">
    <w:name w:val="Table Grid"/>
    <w:basedOn w:val="NormaleTabelle"/>
    <w:uiPriority w:val="59"/>
    <w:rsid w:val="0062291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nsterzeile">
    <w:name w:val="Fensterzeile"/>
    <w:basedOn w:val="Standard"/>
    <w:qFormat/>
    <w:rsid w:val="00BF3DED"/>
    <w:pPr>
      <w:spacing w:line="200" w:lineRule="atLeast"/>
    </w:pPr>
    <w:rPr>
      <w:sz w:val="14"/>
    </w:rPr>
  </w:style>
  <w:style w:type="paragraph" w:customStyle="1" w:styleId="zOawDeliveryOption">
    <w:name w:val="zOawDeliveryOption"/>
    <w:basedOn w:val="Standard"/>
    <w:qFormat/>
    <w:rsid w:val="00BE67DF"/>
    <w:rPr>
      <w:b/>
    </w:rPr>
  </w:style>
  <w:style w:type="paragraph" w:customStyle="1" w:styleId="Recipient">
    <w:name w:val="Recipient"/>
    <w:basedOn w:val="Standard"/>
    <w:qFormat/>
    <w:rsid w:val="00BE67DF"/>
  </w:style>
  <w:style w:type="paragraph" w:customStyle="1" w:styleId="KopfzeileDepartement">
    <w:name w:val="Kopfzeile Departement"/>
    <w:basedOn w:val="Standard"/>
    <w:qFormat/>
    <w:rsid w:val="00BE67DF"/>
    <w:pPr>
      <w:spacing w:line="200" w:lineRule="atLeast"/>
    </w:pPr>
    <w:rPr>
      <w:sz w:val="15"/>
    </w:rPr>
  </w:style>
  <w:style w:type="paragraph" w:customStyle="1" w:styleId="KopfzeileAmt">
    <w:name w:val="Kopfzeile Amt"/>
    <w:basedOn w:val="Standard"/>
    <w:qFormat/>
    <w:rsid w:val="0000597C"/>
    <w:pPr>
      <w:spacing w:line="200" w:lineRule="atLeast"/>
    </w:pPr>
    <w:rPr>
      <w:sz w:val="15"/>
    </w:rPr>
  </w:style>
  <w:style w:type="paragraph" w:customStyle="1" w:styleId="ReferenzFett">
    <w:name w:val="Referenz Fett"/>
    <w:basedOn w:val="Standard"/>
    <w:qFormat/>
    <w:rsid w:val="002A59A5"/>
    <w:pPr>
      <w:spacing w:after="20" w:line="200" w:lineRule="atLeast"/>
    </w:pPr>
    <w:rPr>
      <w:b/>
      <w:sz w:val="15"/>
    </w:rPr>
  </w:style>
  <w:style w:type="paragraph" w:customStyle="1" w:styleId="Referenz">
    <w:name w:val="Referenz"/>
    <w:basedOn w:val="Standard"/>
    <w:qFormat/>
    <w:rsid w:val="004464E3"/>
    <w:pPr>
      <w:spacing w:line="200" w:lineRule="atLeast"/>
    </w:pPr>
    <w:rPr>
      <w:sz w:val="15"/>
    </w:rPr>
  </w:style>
  <w:style w:type="paragraph" w:customStyle="1" w:styleId="Subject">
    <w:name w:val="Subject"/>
    <w:basedOn w:val="Standard"/>
    <w:qFormat/>
    <w:rsid w:val="00257462"/>
    <w:rPr>
      <w:b/>
    </w:rPr>
  </w:style>
  <w:style w:type="paragraph" w:styleId="Listenabsatz">
    <w:name w:val="List Paragraph"/>
    <w:basedOn w:val="Standard"/>
    <w:uiPriority w:val="34"/>
    <w:qFormat/>
    <w:rsid w:val="0091548A"/>
    <w:pPr>
      <w:contextualSpacing/>
    </w:pPr>
  </w:style>
  <w:style w:type="character" w:styleId="Hyperlink">
    <w:name w:val="Hyperlink"/>
    <w:uiPriority w:val="99"/>
    <w:unhideWhenUsed/>
    <w:rsid w:val="0091548A"/>
    <w:rPr>
      <w:color w:val="0000FF"/>
      <w:u w:val="single"/>
    </w:rPr>
  </w:style>
  <w:style w:type="paragraph" w:customStyle="1" w:styleId="FusszeileKontakt">
    <w:name w:val="FusszeileKontakt"/>
    <w:basedOn w:val="Standard"/>
    <w:qFormat/>
    <w:rsid w:val="0091548A"/>
    <w:pPr>
      <w:spacing w:line="200" w:lineRule="atLeast"/>
    </w:pPr>
    <w:rPr>
      <w:sz w:val="15"/>
    </w:rPr>
  </w:style>
  <w:style w:type="paragraph" w:customStyle="1" w:styleId="Versteckt">
    <w:name w:val="Versteckt"/>
    <w:basedOn w:val="Standard"/>
    <w:qFormat/>
    <w:rsid w:val="00373673"/>
    <w:pPr>
      <w:spacing w:line="20" w:lineRule="exact"/>
    </w:pPr>
    <w:rPr>
      <w:sz w:val="2"/>
    </w:rPr>
  </w:style>
  <w:style w:type="paragraph" w:customStyle="1" w:styleId="Seite">
    <w:name w:val="Seite"/>
    <w:basedOn w:val="Standard"/>
    <w:qFormat/>
    <w:rsid w:val="008166B7"/>
    <w:pPr>
      <w:spacing w:line="200" w:lineRule="atLeast"/>
    </w:pPr>
    <w:rPr>
      <w:sz w:val="14"/>
    </w:rPr>
  </w:style>
  <w:style w:type="paragraph" w:customStyle="1" w:styleId="KopfzeileAbstand">
    <w:name w:val="KopfzeileAbstand"/>
    <w:basedOn w:val="KopfzeileDepartement"/>
    <w:qFormat/>
    <w:rsid w:val="00466549"/>
    <w:pPr>
      <w:spacing w:line="0" w:lineRule="atLeast"/>
    </w:pPr>
    <w:rPr>
      <w:sz w:val="8"/>
    </w:rPr>
  </w:style>
  <w:style w:type="paragraph" w:customStyle="1" w:styleId="zOawRecipient">
    <w:name w:val="zOawRecipient"/>
    <w:basedOn w:val="Standard"/>
    <w:qFormat/>
    <w:rsid w:val="00411FAF"/>
  </w:style>
  <w:style w:type="paragraph" w:customStyle="1" w:styleId="zOawDeliveryOption2">
    <w:name w:val="zOawDeliveryOption2"/>
    <w:basedOn w:val="Standard"/>
    <w:qFormat/>
    <w:rsid w:val="00411FAF"/>
    <w:rPr>
      <w:b/>
    </w:rPr>
  </w:style>
  <w:style w:type="paragraph" w:customStyle="1" w:styleId="KopfzeileAbstandPn">
    <w:name w:val="Kopfzeile Abstand Pn"/>
    <w:basedOn w:val="KopfzeileDepartement"/>
    <w:qFormat/>
    <w:rsid w:val="00B12C9C"/>
    <w:pPr>
      <w:spacing w:after="1680"/>
    </w:pPr>
  </w:style>
  <w:style w:type="paragraph" w:styleId="Abbildungsverzeichnis">
    <w:name w:val="table of figures"/>
    <w:basedOn w:val="Standard"/>
    <w:next w:val="Standard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Anrede">
    <w:name w:val="Salutation"/>
    <w:basedOn w:val="Standard"/>
    <w:next w:val="Standard"/>
    <w:link w:val="AnredeZchn"/>
    <w:rsid w:val="007E17D3"/>
    <w:pPr>
      <w:keepLines/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AnredeZchn">
    <w:name w:val="Anrede Zchn"/>
    <w:link w:val="Anrede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styleId="Beschriftung">
    <w:name w:val="caption"/>
    <w:basedOn w:val="Standard"/>
    <w:next w:val="Standard"/>
    <w:qFormat/>
    <w:rsid w:val="007E17D3"/>
    <w:pPr>
      <w:keepLines/>
      <w:adjustRightInd w:val="0"/>
      <w:snapToGrid w:val="0"/>
      <w:spacing w:line="240" w:lineRule="auto"/>
    </w:pPr>
    <w:rPr>
      <w:rFonts w:eastAsia="Times New Roman"/>
      <w:b/>
      <w:bCs/>
      <w:sz w:val="14"/>
      <w:szCs w:val="20"/>
      <w:lang w:eastAsia="de-CH"/>
    </w:rPr>
  </w:style>
  <w:style w:type="character" w:styleId="BesuchterLink">
    <w:name w:val="FollowedHyperlink"/>
    <w:rsid w:val="00FD1753"/>
    <w:rPr>
      <w:dstrike w:val="0"/>
      <w:u w:val="none"/>
      <w:vertAlign w:val="baseline"/>
    </w:rPr>
  </w:style>
  <w:style w:type="paragraph" w:styleId="Blocktext">
    <w:name w:val="Block Text"/>
    <w:basedOn w:val="Standard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Datum">
    <w:name w:val="Date"/>
    <w:basedOn w:val="Standard"/>
    <w:next w:val="Standard"/>
    <w:link w:val="DatumZchn"/>
    <w:rsid w:val="007E17D3"/>
    <w:pPr>
      <w:adjustRightInd w:val="0"/>
      <w:snapToGrid w:val="0"/>
      <w:spacing w:line="240" w:lineRule="auto"/>
    </w:pPr>
    <w:rPr>
      <w:rFonts w:eastAsia="Times New Roman"/>
      <w:sz w:val="14"/>
      <w:szCs w:val="24"/>
      <w:lang w:eastAsia="de-CH"/>
    </w:rPr>
  </w:style>
  <w:style w:type="character" w:customStyle="1" w:styleId="DatumZchn">
    <w:name w:val="Datum Zchn"/>
    <w:link w:val="Datum"/>
    <w:rsid w:val="007E17D3"/>
    <w:rPr>
      <w:rFonts w:ascii="Arial" w:eastAsia="Times New Roman" w:hAnsi="Arial"/>
      <w:sz w:val="14"/>
      <w:szCs w:val="24"/>
      <w:lang w:val="de-CH" w:eastAsia="de-CH"/>
    </w:rPr>
  </w:style>
  <w:style w:type="character" w:customStyle="1" w:styleId="Description">
    <w:name w:val="Description"/>
    <w:rsid w:val="00FD1753"/>
    <w:rPr>
      <w:sz w:val="14"/>
    </w:rPr>
  </w:style>
  <w:style w:type="paragraph" w:customStyle="1" w:styleId="DocumentType">
    <w:name w:val="DocumentType"/>
    <w:basedOn w:val="Standard"/>
    <w:rsid w:val="00F24C1E"/>
    <w:pPr>
      <w:adjustRightInd w:val="0"/>
      <w:snapToGrid w:val="0"/>
    </w:pPr>
    <w:rPr>
      <w:rFonts w:eastAsia="Times New Roman"/>
      <w:b/>
      <w:sz w:val="42"/>
      <w:szCs w:val="24"/>
      <w:lang w:eastAsia="de-CH"/>
    </w:rPr>
  </w:style>
  <w:style w:type="paragraph" w:styleId="Dokumentstruktur">
    <w:name w:val="Document Map"/>
    <w:basedOn w:val="Standard"/>
    <w:link w:val="DokumentstrukturZchn"/>
    <w:rsid w:val="007E17D3"/>
    <w:pPr>
      <w:adjustRightInd w:val="0"/>
      <w:snapToGrid w:val="0"/>
      <w:spacing w:line="240" w:lineRule="auto"/>
    </w:pPr>
    <w:rPr>
      <w:rFonts w:eastAsia="Times New Roman" w:cs="Tahoma"/>
      <w:szCs w:val="20"/>
      <w:lang w:eastAsia="de-CH"/>
    </w:rPr>
  </w:style>
  <w:style w:type="character" w:customStyle="1" w:styleId="DokumentstrukturZchn">
    <w:name w:val="Dokumentstruktur Zchn"/>
    <w:link w:val="Dokumentstruktur"/>
    <w:rsid w:val="007E17D3"/>
    <w:rPr>
      <w:rFonts w:ascii="Arial" w:eastAsia="Times New Roman" w:hAnsi="Arial" w:cs="Tahoma"/>
      <w:sz w:val="22"/>
      <w:lang w:val="de-CH" w:eastAsia="de-CH"/>
    </w:rPr>
  </w:style>
  <w:style w:type="paragraph" w:customStyle="1" w:styleId="Enclosures">
    <w:name w:val="Enclosures"/>
    <w:basedOn w:val="Standard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customStyle="1" w:styleId="EnclosuresFristLine">
    <w:name w:val="Enclosures Frist Line"/>
    <w:basedOn w:val="Enclosures"/>
    <w:next w:val="Enclosures"/>
    <w:rsid w:val="00FD1753"/>
    <w:pPr>
      <w:spacing w:before="400"/>
    </w:pPr>
  </w:style>
  <w:style w:type="paragraph" w:styleId="Endnotentext">
    <w:name w:val="endnote text"/>
    <w:basedOn w:val="Standard"/>
    <w:link w:val="EndnotentextZchn"/>
    <w:rsid w:val="007E17D3"/>
    <w:pPr>
      <w:adjustRightInd w:val="0"/>
      <w:snapToGrid w:val="0"/>
      <w:spacing w:line="240" w:lineRule="auto"/>
    </w:pPr>
    <w:rPr>
      <w:rFonts w:eastAsia="Times New Roman"/>
      <w:sz w:val="14"/>
      <w:szCs w:val="20"/>
      <w:lang w:eastAsia="de-CH"/>
    </w:rPr>
  </w:style>
  <w:style w:type="character" w:customStyle="1" w:styleId="EndnotentextZchn">
    <w:name w:val="Endnotentext Zchn"/>
    <w:link w:val="Endnotentext"/>
    <w:rsid w:val="007E17D3"/>
    <w:rPr>
      <w:rFonts w:ascii="Arial" w:eastAsia="Times New Roman" w:hAnsi="Arial"/>
      <w:sz w:val="14"/>
      <w:lang w:val="de-CH" w:eastAsia="de-CH"/>
    </w:rPr>
  </w:style>
  <w:style w:type="character" w:styleId="Endnotenzeichen">
    <w:name w:val="endnote reference"/>
    <w:rsid w:val="00FD1753"/>
    <w:rPr>
      <w:vertAlign w:val="superscript"/>
    </w:rPr>
  </w:style>
  <w:style w:type="character" w:styleId="Fett">
    <w:name w:val="Strong"/>
    <w:qFormat/>
    <w:rsid w:val="007E17D3"/>
    <w:rPr>
      <w:rFonts w:ascii="Arial" w:hAnsi="Arial"/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Fu-EndnotenberschriftZchn">
    <w:name w:val="Fuß/-Endnotenüberschrift Zchn"/>
    <w:link w:val="Fu-Endnotenberschrift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styleId="Funotentext">
    <w:name w:val="footnote text"/>
    <w:basedOn w:val="Standard"/>
    <w:link w:val="FunotentextZchn"/>
    <w:rsid w:val="007E17D3"/>
    <w:pPr>
      <w:adjustRightInd w:val="0"/>
      <w:snapToGrid w:val="0"/>
      <w:spacing w:line="240" w:lineRule="auto"/>
    </w:pPr>
    <w:rPr>
      <w:rFonts w:eastAsia="Times New Roman"/>
      <w:sz w:val="14"/>
      <w:szCs w:val="20"/>
      <w:lang w:eastAsia="de-CH"/>
    </w:rPr>
  </w:style>
  <w:style w:type="character" w:customStyle="1" w:styleId="FunotentextZchn">
    <w:name w:val="Fußnotentext Zchn"/>
    <w:link w:val="Funotentext"/>
    <w:rsid w:val="007E17D3"/>
    <w:rPr>
      <w:rFonts w:ascii="Arial" w:eastAsia="Times New Roman" w:hAnsi="Arial"/>
      <w:sz w:val="14"/>
      <w:lang w:val="de-CH" w:eastAsia="de-CH"/>
    </w:rPr>
  </w:style>
  <w:style w:type="character" w:styleId="Funotenzeichen">
    <w:name w:val="footnote reference"/>
    <w:rsid w:val="00FD1753"/>
    <w:rPr>
      <w:vertAlign w:val="superscript"/>
    </w:rPr>
  </w:style>
  <w:style w:type="paragraph" w:styleId="Gruformel">
    <w:name w:val="Closing"/>
    <w:basedOn w:val="Standard"/>
    <w:link w:val="GruformelZchn"/>
    <w:rsid w:val="007E17D3"/>
    <w:pPr>
      <w:keepNext/>
      <w:keepLines/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GruformelZchn">
    <w:name w:val="Grußformel Zchn"/>
    <w:link w:val="Gruformel"/>
    <w:rsid w:val="007E17D3"/>
    <w:rPr>
      <w:rFonts w:ascii="Arial" w:eastAsia="Times New Roman" w:hAnsi="Arial"/>
      <w:sz w:val="22"/>
      <w:szCs w:val="24"/>
      <w:lang w:val="de-CH" w:eastAsia="de-CH"/>
    </w:rPr>
  </w:style>
  <w:style w:type="character" w:styleId="Hervorhebung">
    <w:name w:val="Emphasis"/>
    <w:qFormat/>
    <w:rsid w:val="00FD1753"/>
    <w:rPr>
      <w:b/>
      <w:iCs/>
    </w:rPr>
  </w:style>
  <w:style w:type="paragraph" w:styleId="HTMLAdresse">
    <w:name w:val="HTML Address"/>
    <w:basedOn w:val="Standard"/>
    <w:link w:val="HTMLAdresseZchn"/>
    <w:rsid w:val="007E17D3"/>
    <w:pPr>
      <w:adjustRightInd w:val="0"/>
      <w:snapToGrid w:val="0"/>
      <w:spacing w:line="240" w:lineRule="auto"/>
    </w:pPr>
    <w:rPr>
      <w:rFonts w:eastAsia="Times New Roman"/>
      <w:iCs/>
      <w:szCs w:val="24"/>
      <w:lang w:eastAsia="de-CH"/>
    </w:rPr>
  </w:style>
  <w:style w:type="character" w:customStyle="1" w:styleId="HTMLAdresseZchn">
    <w:name w:val="HTML Adresse Zchn"/>
    <w:link w:val="HTMLAdresse"/>
    <w:rsid w:val="007E17D3"/>
    <w:rPr>
      <w:rFonts w:ascii="Arial" w:eastAsia="Times New Roman" w:hAnsi="Arial"/>
      <w:iCs/>
      <w:sz w:val="22"/>
      <w:szCs w:val="24"/>
      <w:lang w:val="de-CH" w:eastAsia="de-CH"/>
    </w:rPr>
  </w:style>
  <w:style w:type="character" w:styleId="HTMLBeispiel">
    <w:name w:val="HTML Sample"/>
    <w:rsid w:val="007E17D3"/>
    <w:rPr>
      <w:rFonts w:ascii="Arial" w:hAnsi="Arial" w:cs="Courier New"/>
      <w:sz w:val="22"/>
    </w:rPr>
  </w:style>
  <w:style w:type="character" w:styleId="HTMLCode">
    <w:name w:val="HTML Code"/>
    <w:rsid w:val="007E17D3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7E17D3"/>
    <w:rPr>
      <w:rFonts w:ascii="Arial" w:hAnsi="Arial"/>
      <w:iCs/>
    </w:rPr>
  </w:style>
  <w:style w:type="character" w:styleId="HTMLSchreibmaschine">
    <w:name w:val="HTML Typewriter"/>
    <w:rsid w:val="007E17D3"/>
    <w:rPr>
      <w:rFonts w:ascii="Arial" w:hAnsi="Arial" w:cs="Courier New"/>
      <w:sz w:val="20"/>
      <w:szCs w:val="20"/>
    </w:rPr>
  </w:style>
  <w:style w:type="character" w:styleId="HTMLTastatur">
    <w:name w:val="HTML Keyboard"/>
    <w:rsid w:val="007E17D3"/>
    <w:rPr>
      <w:rFonts w:ascii="Arial" w:hAnsi="Arial" w:cs="Courier New"/>
      <w:sz w:val="22"/>
      <w:szCs w:val="20"/>
    </w:rPr>
  </w:style>
  <w:style w:type="character" w:styleId="HTMLVariable">
    <w:name w:val="HTML Variable"/>
    <w:rsid w:val="00FD1753"/>
    <w:rPr>
      <w:iCs/>
    </w:rPr>
  </w:style>
  <w:style w:type="paragraph" w:styleId="HTMLVorformatiert">
    <w:name w:val="HTML Preformatted"/>
    <w:basedOn w:val="Standard"/>
    <w:link w:val="HTMLVorformatiertZchn"/>
    <w:rsid w:val="007E17D3"/>
    <w:pPr>
      <w:adjustRightInd w:val="0"/>
      <w:snapToGrid w:val="0"/>
      <w:spacing w:line="240" w:lineRule="auto"/>
    </w:pPr>
    <w:rPr>
      <w:rFonts w:eastAsia="Times New Roman" w:cs="Courier New"/>
      <w:szCs w:val="20"/>
      <w:lang w:eastAsia="de-CH"/>
    </w:rPr>
  </w:style>
  <w:style w:type="character" w:customStyle="1" w:styleId="HTMLVorformatiertZchn">
    <w:name w:val="HTML Vorformatiert Zchn"/>
    <w:link w:val="HTMLVorformatiert"/>
    <w:rsid w:val="007E17D3"/>
    <w:rPr>
      <w:rFonts w:ascii="Arial" w:eastAsia="Times New Roman" w:hAnsi="Arial" w:cs="Courier New"/>
      <w:sz w:val="22"/>
      <w:lang w:val="de-CH" w:eastAsia="de-CH"/>
    </w:rPr>
  </w:style>
  <w:style w:type="character" w:styleId="HTMLZitat">
    <w:name w:val="HTML Cite"/>
    <w:rsid w:val="00FD1753"/>
    <w:rPr>
      <w:iCs/>
    </w:rPr>
  </w:style>
  <w:style w:type="paragraph" w:styleId="Index1">
    <w:name w:val="index 1"/>
    <w:basedOn w:val="Standard"/>
    <w:next w:val="Standard"/>
    <w:autoRedefine/>
    <w:rsid w:val="007E17D3"/>
    <w:pPr>
      <w:adjustRightInd w:val="0"/>
      <w:snapToGrid w:val="0"/>
      <w:spacing w:line="240" w:lineRule="auto"/>
      <w:ind w:left="284" w:hanging="284"/>
    </w:pPr>
    <w:rPr>
      <w:rFonts w:eastAsia="Times New Roman"/>
      <w:szCs w:val="24"/>
      <w:lang w:eastAsia="de-CH"/>
    </w:rPr>
  </w:style>
  <w:style w:type="paragraph" w:styleId="Index2">
    <w:name w:val="index 2"/>
    <w:basedOn w:val="Standard"/>
    <w:next w:val="Standard"/>
    <w:autoRedefine/>
    <w:rsid w:val="007E17D3"/>
    <w:pPr>
      <w:adjustRightInd w:val="0"/>
      <w:snapToGrid w:val="0"/>
      <w:spacing w:line="240" w:lineRule="auto"/>
      <w:ind w:left="568" w:hanging="284"/>
    </w:pPr>
    <w:rPr>
      <w:rFonts w:eastAsia="Times New Roman"/>
      <w:szCs w:val="24"/>
      <w:lang w:eastAsia="de-CH"/>
    </w:rPr>
  </w:style>
  <w:style w:type="paragraph" w:styleId="Index3">
    <w:name w:val="index 3"/>
    <w:basedOn w:val="Standard"/>
    <w:next w:val="Standard"/>
    <w:autoRedefine/>
    <w:rsid w:val="007E17D3"/>
    <w:pPr>
      <w:adjustRightInd w:val="0"/>
      <w:snapToGrid w:val="0"/>
      <w:spacing w:line="240" w:lineRule="auto"/>
      <w:ind w:left="851" w:hanging="284"/>
    </w:pPr>
    <w:rPr>
      <w:rFonts w:eastAsia="Times New Roman"/>
      <w:szCs w:val="24"/>
      <w:lang w:eastAsia="de-CH"/>
    </w:rPr>
  </w:style>
  <w:style w:type="paragraph" w:styleId="Index4">
    <w:name w:val="index 4"/>
    <w:basedOn w:val="Standard"/>
    <w:next w:val="Standard"/>
    <w:autoRedefine/>
    <w:rsid w:val="007E17D3"/>
    <w:pPr>
      <w:adjustRightInd w:val="0"/>
      <w:snapToGrid w:val="0"/>
      <w:spacing w:line="240" w:lineRule="auto"/>
      <w:ind w:left="1135" w:hanging="284"/>
    </w:pPr>
    <w:rPr>
      <w:rFonts w:eastAsia="Times New Roman"/>
      <w:szCs w:val="24"/>
      <w:lang w:eastAsia="de-CH"/>
    </w:rPr>
  </w:style>
  <w:style w:type="paragraph" w:styleId="Index5">
    <w:name w:val="index 5"/>
    <w:basedOn w:val="Standard"/>
    <w:next w:val="Standard"/>
    <w:autoRedefine/>
    <w:rsid w:val="007E17D3"/>
    <w:pPr>
      <w:adjustRightInd w:val="0"/>
      <w:snapToGrid w:val="0"/>
      <w:spacing w:line="240" w:lineRule="auto"/>
      <w:ind w:left="1418" w:hanging="284"/>
    </w:pPr>
    <w:rPr>
      <w:rFonts w:eastAsia="Times New Roman"/>
      <w:szCs w:val="24"/>
      <w:lang w:eastAsia="de-CH"/>
    </w:rPr>
  </w:style>
  <w:style w:type="paragraph" w:styleId="Index6">
    <w:name w:val="index 6"/>
    <w:basedOn w:val="Standard"/>
    <w:next w:val="Standard"/>
    <w:autoRedefine/>
    <w:rsid w:val="007E17D3"/>
    <w:pPr>
      <w:adjustRightInd w:val="0"/>
      <w:snapToGrid w:val="0"/>
      <w:spacing w:line="240" w:lineRule="auto"/>
      <w:ind w:left="1702" w:hanging="284"/>
    </w:pPr>
    <w:rPr>
      <w:rFonts w:eastAsia="Times New Roman"/>
      <w:szCs w:val="24"/>
      <w:lang w:eastAsia="de-CH"/>
    </w:rPr>
  </w:style>
  <w:style w:type="paragraph" w:styleId="Index7">
    <w:name w:val="index 7"/>
    <w:basedOn w:val="Standard"/>
    <w:next w:val="Standard"/>
    <w:autoRedefine/>
    <w:rsid w:val="007E17D3"/>
    <w:pPr>
      <w:adjustRightInd w:val="0"/>
      <w:snapToGrid w:val="0"/>
      <w:spacing w:line="240" w:lineRule="auto"/>
      <w:ind w:left="1985" w:hanging="284"/>
    </w:pPr>
    <w:rPr>
      <w:rFonts w:eastAsia="Times New Roman"/>
      <w:szCs w:val="24"/>
      <w:lang w:eastAsia="de-CH"/>
    </w:rPr>
  </w:style>
  <w:style w:type="paragraph" w:styleId="Index8">
    <w:name w:val="index 8"/>
    <w:basedOn w:val="Standard"/>
    <w:next w:val="Standard"/>
    <w:autoRedefine/>
    <w:rsid w:val="007E17D3"/>
    <w:pPr>
      <w:adjustRightInd w:val="0"/>
      <w:snapToGrid w:val="0"/>
      <w:spacing w:line="240" w:lineRule="auto"/>
      <w:ind w:left="2269" w:hanging="284"/>
    </w:pPr>
    <w:rPr>
      <w:rFonts w:eastAsia="Times New Roman"/>
      <w:szCs w:val="24"/>
      <w:lang w:eastAsia="de-CH"/>
    </w:rPr>
  </w:style>
  <w:style w:type="paragraph" w:styleId="Index9">
    <w:name w:val="index 9"/>
    <w:basedOn w:val="Standard"/>
    <w:next w:val="Standard"/>
    <w:autoRedefine/>
    <w:rsid w:val="007E17D3"/>
    <w:pPr>
      <w:adjustRightInd w:val="0"/>
      <w:snapToGrid w:val="0"/>
      <w:spacing w:line="240" w:lineRule="auto"/>
      <w:ind w:left="2552" w:hanging="284"/>
    </w:pPr>
    <w:rPr>
      <w:rFonts w:eastAsia="Times New Roman"/>
      <w:szCs w:val="24"/>
      <w:lang w:eastAsia="de-CH"/>
    </w:rPr>
  </w:style>
  <w:style w:type="paragraph" w:styleId="Indexberschrift">
    <w:name w:val="index heading"/>
    <w:basedOn w:val="Standard"/>
    <w:next w:val="Index1"/>
    <w:rsid w:val="007E17D3"/>
    <w:pPr>
      <w:keepNext/>
      <w:keepLines/>
      <w:adjustRightInd w:val="0"/>
      <w:snapToGrid w:val="0"/>
      <w:spacing w:line="240" w:lineRule="auto"/>
    </w:pPr>
    <w:rPr>
      <w:rFonts w:eastAsia="Times New Roman" w:cs="Arial"/>
      <w:b/>
      <w:bCs/>
      <w:szCs w:val="24"/>
      <w:lang w:eastAsia="de-CH"/>
    </w:rPr>
  </w:style>
  <w:style w:type="paragraph" w:customStyle="1" w:styleId="Introduction">
    <w:name w:val="Introduction"/>
    <w:basedOn w:val="Standard"/>
    <w:next w:val="Standard"/>
    <w:rsid w:val="007E17D3"/>
    <w:pPr>
      <w:keepNext/>
      <w:keepLines/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Italic">
    <w:name w:val="Italic"/>
    <w:rsid w:val="00FD1753"/>
    <w:rPr>
      <w:i/>
      <w:lang w:val="en-GB"/>
    </w:rPr>
  </w:style>
  <w:style w:type="paragraph" w:styleId="Kommentartext">
    <w:name w:val="annotation text"/>
    <w:basedOn w:val="Standard"/>
    <w:link w:val="KommentartextZchn"/>
    <w:rsid w:val="007E17D3"/>
    <w:pPr>
      <w:adjustRightInd w:val="0"/>
      <w:snapToGrid w:val="0"/>
      <w:spacing w:line="240" w:lineRule="auto"/>
    </w:pPr>
    <w:rPr>
      <w:rFonts w:eastAsia="Times New Roman"/>
      <w:sz w:val="14"/>
      <w:szCs w:val="20"/>
      <w:lang w:eastAsia="de-CH"/>
    </w:rPr>
  </w:style>
  <w:style w:type="character" w:customStyle="1" w:styleId="KommentartextZchn">
    <w:name w:val="Kommentartext Zchn"/>
    <w:link w:val="Kommentartext"/>
    <w:rsid w:val="007E17D3"/>
    <w:rPr>
      <w:rFonts w:ascii="Arial" w:eastAsia="Times New Roman" w:hAnsi="Arial"/>
      <w:sz w:val="14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rsid w:val="00FD1753"/>
    <w:rPr>
      <w:b/>
      <w:bCs/>
    </w:rPr>
  </w:style>
  <w:style w:type="character" w:customStyle="1" w:styleId="KommentarthemaZchn">
    <w:name w:val="Kommentarthema Zchn"/>
    <w:link w:val="Kommentarthema"/>
    <w:rsid w:val="00FD1753"/>
    <w:rPr>
      <w:rFonts w:ascii="Arial" w:eastAsia="Times New Roman" w:hAnsi="Arial"/>
      <w:b/>
      <w:bCs/>
      <w:sz w:val="14"/>
      <w:lang w:val="de-CH" w:eastAsia="de-CH"/>
    </w:rPr>
  </w:style>
  <w:style w:type="character" w:styleId="Kommentarzeichen">
    <w:name w:val="annotation reference"/>
    <w:rsid w:val="00FD1753"/>
    <w:rPr>
      <w:sz w:val="14"/>
      <w:szCs w:val="16"/>
    </w:rPr>
  </w:style>
  <w:style w:type="paragraph" w:styleId="Liste">
    <w:name w:val="List"/>
    <w:basedOn w:val="Standard"/>
    <w:rsid w:val="007E17D3"/>
    <w:pPr>
      <w:adjustRightInd w:val="0"/>
      <w:snapToGrid w:val="0"/>
      <w:spacing w:line="240" w:lineRule="auto"/>
      <w:ind w:left="283" w:hanging="283"/>
    </w:pPr>
    <w:rPr>
      <w:rFonts w:eastAsia="Times New Roman"/>
      <w:szCs w:val="24"/>
      <w:lang w:eastAsia="de-CH"/>
    </w:rPr>
  </w:style>
  <w:style w:type="paragraph" w:styleId="Liste2">
    <w:name w:val="List 2"/>
    <w:basedOn w:val="Standard"/>
    <w:rsid w:val="007E17D3"/>
    <w:pPr>
      <w:adjustRightInd w:val="0"/>
      <w:snapToGrid w:val="0"/>
      <w:spacing w:line="240" w:lineRule="auto"/>
      <w:ind w:left="566" w:hanging="283"/>
    </w:pPr>
    <w:rPr>
      <w:rFonts w:eastAsia="Times New Roman"/>
      <w:szCs w:val="24"/>
      <w:lang w:eastAsia="de-CH"/>
    </w:rPr>
  </w:style>
  <w:style w:type="paragraph" w:styleId="Liste3">
    <w:name w:val="List 3"/>
    <w:basedOn w:val="Standard"/>
    <w:rsid w:val="007E17D3"/>
    <w:pPr>
      <w:adjustRightInd w:val="0"/>
      <w:snapToGrid w:val="0"/>
      <w:spacing w:line="240" w:lineRule="auto"/>
      <w:ind w:left="849" w:hanging="283"/>
    </w:pPr>
    <w:rPr>
      <w:rFonts w:eastAsia="Times New Roman"/>
      <w:szCs w:val="24"/>
      <w:lang w:eastAsia="de-CH"/>
    </w:rPr>
  </w:style>
  <w:style w:type="paragraph" w:styleId="Liste4">
    <w:name w:val="List 4"/>
    <w:basedOn w:val="Standard"/>
    <w:rsid w:val="007E17D3"/>
    <w:pPr>
      <w:adjustRightInd w:val="0"/>
      <w:snapToGrid w:val="0"/>
      <w:spacing w:line="240" w:lineRule="auto"/>
      <w:ind w:left="1132" w:hanging="283"/>
    </w:pPr>
    <w:rPr>
      <w:rFonts w:eastAsia="Times New Roman"/>
      <w:szCs w:val="24"/>
      <w:lang w:eastAsia="de-CH"/>
    </w:rPr>
  </w:style>
  <w:style w:type="paragraph" w:styleId="Liste5">
    <w:name w:val="List 5"/>
    <w:basedOn w:val="Standard"/>
    <w:rsid w:val="007E17D3"/>
    <w:pPr>
      <w:adjustRightInd w:val="0"/>
      <w:snapToGrid w:val="0"/>
      <w:spacing w:line="240" w:lineRule="auto"/>
      <w:ind w:left="1415" w:hanging="283"/>
    </w:pPr>
    <w:rPr>
      <w:rFonts w:eastAsia="Times New Roman"/>
      <w:szCs w:val="24"/>
      <w:lang w:eastAsia="de-CH"/>
    </w:rPr>
  </w:style>
  <w:style w:type="paragraph" w:customStyle="1" w:styleId="ListWithCheckboxes">
    <w:name w:val="ListWithCheckboxes"/>
    <w:basedOn w:val="Standard"/>
    <w:rsid w:val="002E0B50"/>
    <w:pPr>
      <w:numPr>
        <w:numId w:val="6"/>
      </w:numPr>
      <w:adjustRightInd w:val="0"/>
      <w:snapToGrid w:val="0"/>
    </w:pPr>
    <w:rPr>
      <w:rFonts w:eastAsia="Times New Roman"/>
      <w:szCs w:val="24"/>
      <w:lang w:eastAsia="de-CH"/>
    </w:rPr>
  </w:style>
  <w:style w:type="paragraph" w:customStyle="1" w:styleId="ListWithLetters">
    <w:name w:val="ListWithLetters"/>
    <w:basedOn w:val="Standard"/>
    <w:rsid w:val="002E0B50"/>
    <w:pPr>
      <w:numPr>
        <w:numId w:val="7"/>
      </w:numPr>
      <w:adjustRightInd w:val="0"/>
      <w:snapToGrid w:val="0"/>
    </w:pPr>
    <w:rPr>
      <w:rFonts w:eastAsia="Times New Roman"/>
      <w:szCs w:val="24"/>
      <w:lang w:eastAsia="de-CH"/>
    </w:rPr>
  </w:style>
  <w:style w:type="paragraph" w:customStyle="1" w:styleId="ListWithNumbers">
    <w:name w:val="ListWithNumbers"/>
    <w:basedOn w:val="Standard"/>
    <w:rsid w:val="002E0B50"/>
    <w:pPr>
      <w:numPr>
        <w:numId w:val="8"/>
      </w:numPr>
      <w:adjustRightInd w:val="0"/>
      <w:snapToGrid w:val="0"/>
    </w:pPr>
    <w:rPr>
      <w:rFonts w:eastAsia="Times New Roman"/>
      <w:szCs w:val="24"/>
      <w:lang w:eastAsia="de-CH"/>
    </w:rPr>
  </w:style>
  <w:style w:type="paragraph" w:customStyle="1" w:styleId="ListWithSymbols">
    <w:name w:val="ListWithSymbols"/>
    <w:basedOn w:val="Standard"/>
    <w:rsid w:val="002E0B50"/>
    <w:pPr>
      <w:numPr>
        <w:numId w:val="10"/>
      </w:numPr>
      <w:adjustRightInd w:val="0"/>
      <w:snapToGrid w:val="0"/>
    </w:pPr>
    <w:rPr>
      <w:rFonts w:eastAsia="Times New Roman"/>
      <w:szCs w:val="24"/>
      <w:lang w:eastAsia="de-CH"/>
    </w:rPr>
  </w:style>
  <w:style w:type="paragraph" w:styleId="Makrotext">
    <w:name w:val="macro"/>
    <w:link w:val="MakrotextZchn"/>
    <w:rsid w:val="007E17D3"/>
    <w:rPr>
      <w:rFonts w:ascii="Arial" w:eastAsia="Times New Roman" w:hAnsi="Arial" w:cs="Courier New"/>
      <w:sz w:val="22"/>
      <w:lang w:val="de-CH" w:eastAsia="de-CH"/>
    </w:rPr>
  </w:style>
  <w:style w:type="character" w:customStyle="1" w:styleId="MakrotextZchn">
    <w:name w:val="Makrotext Zchn"/>
    <w:link w:val="Makrotext"/>
    <w:rsid w:val="007E17D3"/>
    <w:rPr>
      <w:rFonts w:ascii="Arial" w:eastAsia="Times New Roman" w:hAnsi="Arial" w:cs="Courier New"/>
      <w:sz w:val="22"/>
      <w:lang w:val="de-CH" w:eastAsia="de-CH"/>
    </w:rPr>
  </w:style>
  <w:style w:type="paragraph" w:customStyle="1" w:styleId="MinutesItem">
    <w:name w:val="MinutesItem"/>
    <w:basedOn w:val="Standard"/>
    <w:rsid w:val="007E17D3"/>
    <w:pPr>
      <w:tabs>
        <w:tab w:val="right" w:pos="9356"/>
      </w:tabs>
      <w:adjustRightInd w:val="0"/>
      <w:snapToGrid w:val="0"/>
      <w:spacing w:line="240" w:lineRule="auto"/>
      <w:ind w:right="2268"/>
    </w:pPr>
    <w:rPr>
      <w:rFonts w:eastAsia="Times New Roman"/>
      <w:szCs w:val="24"/>
      <w:lang w:eastAsia="de-CH"/>
    </w:rPr>
  </w:style>
  <w:style w:type="paragraph" w:customStyle="1" w:styleId="MinutesTitle">
    <w:name w:val="MinutesTitle"/>
    <w:basedOn w:val="Standard"/>
    <w:next w:val="MinutesItem"/>
    <w:rsid w:val="007E17D3"/>
    <w:pPr>
      <w:tabs>
        <w:tab w:val="right" w:pos="9356"/>
      </w:tabs>
      <w:adjustRightInd w:val="0"/>
      <w:snapToGrid w:val="0"/>
      <w:spacing w:line="240" w:lineRule="auto"/>
      <w:ind w:right="2268"/>
    </w:pPr>
    <w:rPr>
      <w:rFonts w:eastAsia="Times New Roman"/>
      <w:b/>
      <w:szCs w:val="24"/>
      <w:lang w:eastAsia="de-CH"/>
    </w:rPr>
  </w:style>
  <w:style w:type="paragraph" w:styleId="Nachrichtenkopf">
    <w:name w:val="Message Header"/>
    <w:basedOn w:val="Standard"/>
    <w:link w:val="NachrichtenkopfZchn"/>
    <w:rsid w:val="007E17D3"/>
    <w:pPr>
      <w:adjustRightInd w:val="0"/>
      <w:snapToGrid w:val="0"/>
      <w:spacing w:line="240" w:lineRule="auto"/>
    </w:pPr>
    <w:rPr>
      <w:rFonts w:eastAsia="Times New Roman" w:cs="Arial"/>
      <w:b/>
      <w:szCs w:val="24"/>
      <w:lang w:eastAsia="de-CH"/>
    </w:rPr>
  </w:style>
  <w:style w:type="character" w:customStyle="1" w:styleId="NachrichtenkopfZchn">
    <w:name w:val="Nachrichtenkopf Zchn"/>
    <w:link w:val="Nachrichtenkopf"/>
    <w:rsid w:val="007E17D3"/>
    <w:rPr>
      <w:rFonts w:ascii="Arial" w:eastAsia="Times New Roman" w:hAnsi="Arial" w:cs="Arial"/>
      <w:b/>
      <w:sz w:val="22"/>
      <w:szCs w:val="24"/>
      <w:lang w:val="de-CH" w:eastAsia="de-CH"/>
    </w:rPr>
  </w:style>
  <w:style w:type="paragraph" w:customStyle="1" w:styleId="NormalKeepTogether">
    <w:name w:val="NormalKeepTogether"/>
    <w:basedOn w:val="Standard"/>
    <w:rsid w:val="009B7B05"/>
    <w:pPr>
      <w:keepNext/>
      <w:keepLines/>
      <w:adjustRightInd w:val="0"/>
      <w:snapToGrid w:val="0"/>
    </w:pPr>
    <w:rPr>
      <w:rFonts w:eastAsia="Times New Roman"/>
      <w:szCs w:val="24"/>
      <w:lang w:val="en-GB" w:eastAsia="de-CH"/>
    </w:rPr>
  </w:style>
  <w:style w:type="paragraph" w:styleId="NurText">
    <w:name w:val="Plain Text"/>
    <w:basedOn w:val="Standard"/>
    <w:link w:val="NurTextZchn"/>
    <w:rsid w:val="007E17D3"/>
    <w:pPr>
      <w:adjustRightInd w:val="0"/>
      <w:snapToGrid w:val="0"/>
      <w:spacing w:line="240" w:lineRule="auto"/>
    </w:pPr>
    <w:rPr>
      <w:rFonts w:eastAsia="Times New Roman" w:cs="Courier New"/>
      <w:szCs w:val="20"/>
      <w:lang w:eastAsia="de-CH"/>
    </w:rPr>
  </w:style>
  <w:style w:type="character" w:customStyle="1" w:styleId="NurTextZchn">
    <w:name w:val="Nur Text Zchn"/>
    <w:link w:val="NurText"/>
    <w:rsid w:val="007E17D3"/>
    <w:rPr>
      <w:rFonts w:ascii="Arial" w:eastAsia="Times New Roman" w:hAnsi="Arial" w:cs="Courier New"/>
      <w:sz w:val="22"/>
      <w:lang w:val="de-CH" w:eastAsia="de-CH"/>
    </w:rPr>
  </w:style>
  <w:style w:type="paragraph" w:customStyle="1" w:styleId="OutputprofileText">
    <w:name w:val="OutputprofileText"/>
    <w:basedOn w:val="Standard"/>
    <w:rsid w:val="007E17D3"/>
    <w:pPr>
      <w:keepLines/>
      <w:adjustRightInd w:val="0"/>
      <w:snapToGrid w:val="0"/>
      <w:spacing w:line="240" w:lineRule="auto"/>
    </w:pPr>
    <w:rPr>
      <w:rFonts w:eastAsia="Times New Roman"/>
      <w:sz w:val="14"/>
      <w:szCs w:val="24"/>
      <w:lang w:eastAsia="de-CH"/>
    </w:rPr>
  </w:style>
  <w:style w:type="paragraph" w:customStyle="1" w:styleId="OutputprofileTitle">
    <w:name w:val="OutputprofileTitle"/>
    <w:basedOn w:val="Standard"/>
    <w:next w:val="OutputprofileText"/>
    <w:rsid w:val="007E17D3"/>
    <w:pPr>
      <w:keepLines/>
      <w:adjustRightInd w:val="0"/>
      <w:snapToGrid w:val="0"/>
      <w:spacing w:line="240" w:lineRule="auto"/>
    </w:pPr>
    <w:rPr>
      <w:rFonts w:eastAsia="Times New Roman"/>
      <w:b/>
      <w:sz w:val="14"/>
      <w:szCs w:val="24"/>
      <w:lang w:eastAsia="de-CH"/>
    </w:rPr>
  </w:style>
  <w:style w:type="paragraph" w:customStyle="1" w:styleId="PositionItem">
    <w:name w:val="PositionItem"/>
    <w:basedOn w:val="Standard"/>
    <w:rsid w:val="007E17D3"/>
    <w:pPr>
      <w:keepNext/>
      <w:keepLines/>
      <w:tabs>
        <w:tab w:val="left" w:pos="7541"/>
        <w:tab w:val="decimal" w:pos="9072"/>
      </w:tabs>
      <w:adjustRightInd w:val="0"/>
      <w:snapToGrid w:val="0"/>
      <w:spacing w:line="240" w:lineRule="auto"/>
      <w:ind w:left="851" w:right="2268" w:hanging="851"/>
    </w:pPr>
    <w:rPr>
      <w:rFonts w:eastAsia="Times New Roman"/>
      <w:szCs w:val="24"/>
      <w:lang w:eastAsia="de-CH"/>
    </w:rPr>
  </w:style>
  <w:style w:type="paragraph" w:customStyle="1" w:styleId="PositionTitle">
    <w:name w:val="PositionTitle"/>
    <w:basedOn w:val="Standard"/>
    <w:rsid w:val="007E17D3"/>
    <w:pPr>
      <w:tabs>
        <w:tab w:val="left" w:pos="7541"/>
        <w:tab w:val="decimal" w:pos="9072"/>
      </w:tabs>
      <w:adjustRightInd w:val="0"/>
      <w:snapToGrid w:val="0"/>
      <w:spacing w:line="240" w:lineRule="auto"/>
      <w:ind w:left="851" w:right="2268"/>
    </w:pPr>
    <w:rPr>
      <w:rFonts w:eastAsia="Times New Roman"/>
      <w:b/>
      <w:spacing w:val="-10"/>
      <w:szCs w:val="24"/>
      <w:lang w:val="en-GB" w:eastAsia="de-CH"/>
    </w:rPr>
  </w:style>
  <w:style w:type="paragraph" w:customStyle="1" w:styleId="PositionWithValue">
    <w:name w:val="PositionWithValue"/>
    <w:basedOn w:val="Standard"/>
    <w:rsid w:val="009B7B05"/>
    <w:pPr>
      <w:tabs>
        <w:tab w:val="left" w:pos="7655"/>
        <w:tab w:val="decimal" w:pos="8959"/>
      </w:tabs>
      <w:adjustRightInd w:val="0"/>
      <w:snapToGrid w:val="0"/>
      <w:ind w:right="2835"/>
    </w:pPr>
    <w:rPr>
      <w:rFonts w:eastAsia="Times New Roman"/>
      <w:szCs w:val="24"/>
      <w:lang w:val="en-GB" w:eastAsia="de-CH"/>
    </w:rPr>
  </w:style>
  <w:style w:type="paragraph" w:styleId="Rechtsgrundlagenverzeichnis">
    <w:name w:val="table of authorities"/>
    <w:basedOn w:val="Standard"/>
    <w:next w:val="Standard"/>
    <w:rsid w:val="007E17D3"/>
    <w:pPr>
      <w:adjustRightInd w:val="0"/>
      <w:snapToGrid w:val="0"/>
      <w:spacing w:line="240" w:lineRule="auto"/>
      <w:ind w:left="284" w:hanging="284"/>
    </w:pPr>
    <w:rPr>
      <w:rFonts w:eastAsia="Times New Roman"/>
      <w:szCs w:val="24"/>
      <w:lang w:eastAsia="de-CH"/>
    </w:rPr>
  </w:style>
  <w:style w:type="paragraph" w:customStyle="1" w:styleId="ReturnAddress">
    <w:name w:val="ReturnAddress"/>
    <w:basedOn w:val="Standard"/>
    <w:rsid w:val="007E17D3"/>
    <w:pPr>
      <w:keepLines/>
      <w:adjustRightInd w:val="0"/>
      <w:snapToGrid w:val="0"/>
      <w:spacing w:line="240" w:lineRule="auto"/>
    </w:pPr>
    <w:rPr>
      <w:rFonts w:eastAsia="Times New Roman"/>
      <w:sz w:val="14"/>
      <w:szCs w:val="24"/>
      <w:u w:val="single"/>
      <w:lang w:eastAsia="de-CH"/>
    </w:rPr>
  </w:style>
  <w:style w:type="paragraph" w:styleId="RGV-berschrift">
    <w:name w:val="toa heading"/>
    <w:basedOn w:val="Standard"/>
    <w:next w:val="Standard"/>
    <w:rsid w:val="007E17D3"/>
    <w:pPr>
      <w:keepNext/>
      <w:keepLines/>
      <w:adjustRightInd w:val="0"/>
      <w:snapToGrid w:val="0"/>
      <w:spacing w:line="240" w:lineRule="auto"/>
    </w:pPr>
    <w:rPr>
      <w:rFonts w:eastAsia="Times New Roman" w:cs="Arial"/>
      <w:b/>
      <w:bCs/>
      <w:szCs w:val="24"/>
      <w:lang w:eastAsia="de-CH"/>
    </w:rPr>
  </w:style>
  <w:style w:type="character" w:styleId="Seitenzahl">
    <w:name w:val="page number"/>
    <w:basedOn w:val="Absatz-Standardschriftart"/>
    <w:rsid w:val="00FD1753"/>
    <w:rPr>
      <w:lang w:val="de-CH"/>
    </w:rPr>
  </w:style>
  <w:style w:type="paragraph" w:customStyle="1" w:styleId="Separator">
    <w:name w:val="Separator"/>
    <w:basedOn w:val="Standard"/>
    <w:next w:val="Standard"/>
    <w:rsid w:val="007E17D3"/>
    <w:pPr>
      <w:pBdr>
        <w:bottom w:val="single" w:sz="4" w:space="1" w:color="auto"/>
      </w:pBd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customStyle="1" w:styleId="SignatureLines">
    <w:name w:val="SignatureLines"/>
    <w:basedOn w:val="Standard"/>
    <w:next w:val="SignatureText"/>
    <w:rsid w:val="007E17D3"/>
    <w:pPr>
      <w:keepNext/>
      <w:keepLines/>
      <w:tabs>
        <w:tab w:val="left" w:leader="underscore" w:pos="3119"/>
        <w:tab w:val="left" w:pos="3969"/>
        <w:tab w:val="right" w:leader="underscore" w:pos="7088"/>
      </w:tabs>
      <w:adjustRightInd w:val="0"/>
      <w:snapToGrid w:val="0"/>
      <w:spacing w:line="240" w:lineRule="auto"/>
    </w:pPr>
    <w:rPr>
      <w:rFonts w:eastAsia="Times New Roman"/>
      <w:sz w:val="8"/>
      <w:szCs w:val="24"/>
      <w:lang w:val="en-GB" w:eastAsia="de-CH"/>
    </w:rPr>
  </w:style>
  <w:style w:type="paragraph" w:customStyle="1" w:styleId="SignatureText">
    <w:name w:val="SignatureText"/>
    <w:basedOn w:val="Standard"/>
    <w:rsid w:val="007E17D3"/>
    <w:pPr>
      <w:keepNext/>
      <w:keepLines/>
      <w:tabs>
        <w:tab w:val="left" w:pos="3969"/>
      </w:tabs>
      <w:adjustRightInd w:val="0"/>
      <w:snapToGrid w:val="0"/>
      <w:spacing w:line="240" w:lineRule="auto"/>
    </w:pPr>
    <w:rPr>
      <w:rFonts w:eastAsia="Times New Roman"/>
      <w:kern w:val="10"/>
      <w:position w:val="10"/>
      <w:sz w:val="17"/>
      <w:szCs w:val="24"/>
      <w:lang w:val="en-GB" w:eastAsia="de-CH"/>
    </w:rPr>
  </w:style>
  <w:style w:type="paragraph" w:styleId="StandardWeb">
    <w:name w:val="Normal (Web)"/>
    <w:basedOn w:val="Standard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Standardeinzug">
    <w:name w:val="Normal Indent"/>
    <w:basedOn w:val="Standard"/>
    <w:rsid w:val="007E17D3"/>
    <w:pPr>
      <w:adjustRightInd w:val="0"/>
      <w:snapToGrid w:val="0"/>
      <w:spacing w:line="240" w:lineRule="auto"/>
      <w:ind w:left="1701"/>
    </w:pPr>
    <w:rPr>
      <w:rFonts w:eastAsia="Times New Roman"/>
      <w:szCs w:val="24"/>
      <w:lang w:eastAsia="de-CH"/>
    </w:rPr>
  </w:style>
  <w:style w:type="paragraph" w:customStyle="1" w:styleId="TakeTitle">
    <w:name w:val="TakeTitle"/>
    <w:basedOn w:val="Standard"/>
    <w:rsid w:val="007E17D3"/>
    <w:pPr>
      <w:numPr>
        <w:ilvl w:val="2"/>
        <w:numId w:val="10"/>
      </w:num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Textkrper">
    <w:name w:val="Body Text"/>
    <w:basedOn w:val="Standard"/>
    <w:link w:val="TextkrperZchn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TextkrperZchn">
    <w:name w:val="Textkörper Zchn"/>
    <w:link w:val="Textkrper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styleId="Textkrper2">
    <w:name w:val="Body Text 2"/>
    <w:basedOn w:val="Standard"/>
    <w:link w:val="Textkrper2Zchn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Textkrper2Zchn">
    <w:name w:val="Textkörper 2 Zchn"/>
    <w:link w:val="Textkrper2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styleId="Textkrper3">
    <w:name w:val="Body Text 3"/>
    <w:basedOn w:val="Standard"/>
    <w:link w:val="Textkrper3Zchn"/>
    <w:rsid w:val="007E17D3"/>
    <w:pPr>
      <w:adjustRightInd w:val="0"/>
      <w:snapToGrid w:val="0"/>
      <w:spacing w:line="240" w:lineRule="auto"/>
    </w:pPr>
    <w:rPr>
      <w:rFonts w:eastAsia="Times New Roman"/>
      <w:szCs w:val="16"/>
      <w:lang w:eastAsia="de-CH"/>
    </w:rPr>
  </w:style>
  <w:style w:type="character" w:customStyle="1" w:styleId="Textkrper3Zchn">
    <w:name w:val="Textkörper 3 Zchn"/>
    <w:link w:val="Textkrper3"/>
    <w:rsid w:val="007E17D3"/>
    <w:rPr>
      <w:rFonts w:ascii="Arial" w:eastAsia="Times New Roman" w:hAnsi="Arial"/>
      <w:sz w:val="22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Textkrper-Einzug2Zchn">
    <w:name w:val="Textkörper-Einzug 2 Zchn"/>
    <w:link w:val="Textkrper-Einzug2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styleId="Textkrper-Einzug3">
    <w:name w:val="Body Text Indent 3"/>
    <w:basedOn w:val="Standard"/>
    <w:link w:val="Textkrper-Einzug3Zchn"/>
    <w:rsid w:val="007E17D3"/>
    <w:pPr>
      <w:adjustRightInd w:val="0"/>
      <w:snapToGrid w:val="0"/>
      <w:spacing w:line="240" w:lineRule="auto"/>
    </w:pPr>
    <w:rPr>
      <w:rFonts w:eastAsia="Times New Roman"/>
      <w:szCs w:val="16"/>
      <w:lang w:eastAsia="de-CH"/>
    </w:rPr>
  </w:style>
  <w:style w:type="character" w:customStyle="1" w:styleId="Textkrper-Einzug3Zchn">
    <w:name w:val="Textkörper-Einzug 3 Zchn"/>
    <w:link w:val="Textkrper-Einzug3"/>
    <w:rsid w:val="007E17D3"/>
    <w:rPr>
      <w:rFonts w:ascii="Arial" w:eastAsia="Times New Roman" w:hAnsi="Arial"/>
      <w:sz w:val="22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rsid w:val="00FD1753"/>
  </w:style>
  <w:style w:type="character" w:customStyle="1" w:styleId="Textkrper-ErstzeileneinzugZchn">
    <w:name w:val="Textkörper-Erstzeileneinzug Zchn"/>
    <w:link w:val="Textkrper-Erstzeileneinzug"/>
    <w:rsid w:val="00FD1753"/>
    <w:rPr>
      <w:rFonts w:ascii="Arial" w:eastAsia="Times New Roman" w:hAnsi="Arial"/>
      <w:sz w:val="22"/>
      <w:szCs w:val="24"/>
      <w:lang w:val="de-CH" w:eastAsia="de-CH"/>
    </w:rPr>
  </w:style>
  <w:style w:type="paragraph" w:styleId="Textkrper-Zeileneinzug">
    <w:name w:val="Body Text Indent"/>
    <w:basedOn w:val="Standard"/>
    <w:link w:val="Textkrper-ZeileneinzugZchn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Textkrper-ZeileneinzugZchn">
    <w:name w:val="Textkörper-Zeileneinzug Zchn"/>
    <w:link w:val="Textkrper-Zeileneinzug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rsid w:val="007E17D3"/>
  </w:style>
  <w:style w:type="character" w:customStyle="1" w:styleId="Textkrper-Erstzeileneinzug2Zchn">
    <w:name w:val="Textkörper-Erstzeileneinzug 2 Zchn"/>
    <w:link w:val="Textkrper-Erstzeileneinzug2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customStyle="1" w:styleId="TextTogether">
    <w:name w:val="TextTogether"/>
    <w:basedOn w:val="Standard"/>
    <w:rsid w:val="007E17D3"/>
    <w:pPr>
      <w:keepNext/>
      <w:keepLines/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Titel">
    <w:name w:val="Title"/>
    <w:basedOn w:val="Standard"/>
    <w:next w:val="Standard"/>
    <w:link w:val="TitelZchn"/>
    <w:qFormat/>
    <w:rsid w:val="002E0B50"/>
    <w:pPr>
      <w:keepNext/>
      <w:keepLines/>
      <w:adjustRightInd w:val="0"/>
      <w:snapToGrid w:val="0"/>
    </w:pPr>
    <w:rPr>
      <w:rFonts w:eastAsia="Times New Roman" w:cs="Arial"/>
      <w:b/>
      <w:bCs/>
      <w:szCs w:val="32"/>
      <w:lang w:eastAsia="de-CH"/>
    </w:rPr>
  </w:style>
  <w:style w:type="character" w:customStyle="1" w:styleId="TitelZchn">
    <w:name w:val="Titel Zchn"/>
    <w:link w:val="Titel"/>
    <w:rsid w:val="002E0B50"/>
    <w:rPr>
      <w:rFonts w:ascii="Arial" w:eastAsia="Times New Roman" w:hAnsi="Arial" w:cs="Arial"/>
      <w:b/>
      <w:bCs/>
      <w:szCs w:val="32"/>
    </w:rPr>
  </w:style>
  <w:style w:type="paragraph" w:customStyle="1" w:styleId="Topic075">
    <w:name w:val="Topic075"/>
    <w:basedOn w:val="Standard"/>
    <w:rsid w:val="002E0B50"/>
    <w:pPr>
      <w:keepLines/>
      <w:adjustRightInd w:val="0"/>
      <w:snapToGrid w:val="0"/>
      <w:ind w:left="425" w:hanging="425"/>
    </w:pPr>
    <w:rPr>
      <w:rFonts w:eastAsia="Times New Roman"/>
      <w:szCs w:val="24"/>
      <w:lang w:eastAsia="de-CH"/>
    </w:rPr>
  </w:style>
  <w:style w:type="paragraph" w:customStyle="1" w:styleId="Topic075Line">
    <w:name w:val="Topic075Line"/>
    <w:basedOn w:val="Standard"/>
    <w:rsid w:val="002E0B50"/>
    <w:pPr>
      <w:tabs>
        <w:tab w:val="right" w:leader="underscore" w:pos="9072"/>
      </w:tabs>
      <w:adjustRightInd w:val="0"/>
      <w:snapToGrid w:val="0"/>
      <w:ind w:left="425" w:hanging="425"/>
    </w:pPr>
    <w:rPr>
      <w:rFonts w:eastAsia="Times New Roman"/>
      <w:szCs w:val="24"/>
      <w:lang w:val="en-GB" w:eastAsia="de-CH"/>
    </w:rPr>
  </w:style>
  <w:style w:type="paragraph" w:customStyle="1" w:styleId="Topic300">
    <w:name w:val="Topic300"/>
    <w:basedOn w:val="Standard"/>
    <w:rsid w:val="002E0B50"/>
    <w:pPr>
      <w:keepLines/>
      <w:adjustRightInd w:val="0"/>
      <w:snapToGrid w:val="0"/>
      <w:ind w:left="1701" w:hanging="1701"/>
    </w:pPr>
    <w:rPr>
      <w:rFonts w:eastAsia="Times New Roman"/>
      <w:szCs w:val="24"/>
      <w:lang w:eastAsia="de-CH"/>
    </w:rPr>
  </w:style>
  <w:style w:type="paragraph" w:customStyle="1" w:styleId="Topic300Line">
    <w:name w:val="Topic300Line"/>
    <w:basedOn w:val="Standard"/>
    <w:rsid w:val="002E0B50"/>
    <w:pPr>
      <w:tabs>
        <w:tab w:val="right" w:leader="underscore" w:pos="9072"/>
      </w:tabs>
      <w:adjustRightInd w:val="0"/>
      <w:snapToGrid w:val="0"/>
      <w:ind w:left="1701" w:hanging="1701"/>
    </w:pPr>
    <w:rPr>
      <w:rFonts w:eastAsia="Times New Roman"/>
      <w:szCs w:val="24"/>
      <w:lang w:val="en-GB" w:eastAsia="de-CH"/>
    </w:rPr>
  </w:style>
  <w:style w:type="paragraph" w:customStyle="1" w:styleId="Topic600">
    <w:name w:val="Topic600"/>
    <w:basedOn w:val="Standard"/>
    <w:rsid w:val="002E0B50"/>
    <w:pPr>
      <w:keepLines/>
      <w:adjustRightInd w:val="0"/>
      <w:snapToGrid w:val="0"/>
      <w:ind w:left="3402" w:hanging="3402"/>
    </w:pPr>
    <w:rPr>
      <w:rFonts w:eastAsia="Times New Roman"/>
      <w:szCs w:val="24"/>
      <w:lang w:eastAsia="de-CH"/>
    </w:rPr>
  </w:style>
  <w:style w:type="paragraph" w:customStyle="1" w:styleId="Topic600Line">
    <w:name w:val="Topic600Line"/>
    <w:basedOn w:val="Standard"/>
    <w:rsid w:val="002E0B50"/>
    <w:pPr>
      <w:tabs>
        <w:tab w:val="right" w:leader="underscore" w:pos="9072"/>
      </w:tabs>
      <w:adjustRightInd w:val="0"/>
      <w:snapToGrid w:val="0"/>
      <w:ind w:left="3402" w:hanging="3402"/>
    </w:pPr>
    <w:rPr>
      <w:rFonts w:eastAsia="Times New Roman"/>
      <w:szCs w:val="24"/>
      <w:lang w:val="en-GB" w:eastAsia="de-CH"/>
    </w:rPr>
  </w:style>
  <w:style w:type="paragraph" w:customStyle="1" w:styleId="Topic900">
    <w:name w:val="Topic900"/>
    <w:basedOn w:val="Standard"/>
    <w:rsid w:val="002E0B50"/>
    <w:pPr>
      <w:keepLines/>
      <w:adjustRightInd w:val="0"/>
      <w:snapToGrid w:val="0"/>
      <w:ind w:left="5103" w:hanging="5103"/>
    </w:pPr>
    <w:rPr>
      <w:rFonts w:eastAsia="Times New Roman"/>
      <w:szCs w:val="24"/>
      <w:lang w:eastAsia="de-CH"/>
    </w:rPr>
  </w:style>
  <w:style w:type="paragraph" w:customStyle="1" w:styleId="Topic900Line">
    <w:name w:val="Topic900Line"/>
    <w:basedOn w:val="Standard"/>
    <w:rsid w:val="002E0B50"/>
    <w:pPr>
      <w:tabs>
        <w:tab w:val="right" w:leader="underscore" w:pos="9072"/>
      </w:tabs>
      <w:adjustRightInd w:val="0"/>
      <w:snapToGrid w:val="0"/>
      <w:ind w:left="5103" w:hanging="5103"/>
    </w:pPr>
    <w:rPr>
      <w:rFonts w:eastAsia="Times New Roman"/>
      <w:szCs w:val="24"/>
      <w:lang w:val="en-GB" w:eastAsia="de-CH"/>
    </w:rPr>
  </w:style>
  <w:style w:type="character" w:customStyle="1" w:styleId="berschrift1Zchn">
    <w:name w:val="Überschrift 1 Zchn"/>
    <w:link w:val="berschrift1"/>
    <w:rsid w:val="003C29A7"/>
    <w:rPr>
      <w:rFonts w:ascii="Arial" w:eastAsia="Times New Roman" w:hAnsi="Arial" w:cs="Arial"/>
      <w:b/>
      <w:bCs/>
      <w:snapToGrid w:val="0"/>
      <w:szCs w:val="32"/>
      <w:lang w:val="de-CH" w:eastAsia="de-CH"/>
    </w:rPr>
  </w:style>
  <w:style w:type="character" w:customStyle="1" w:styleId="berschrift2Zchn">
    <w:name w:val="Überschrift 2 Zchn"/>
    <w:link w:val="berschrift2"/>
    <w:rsid w:val="002E0B50"/>
    <w:rPr>
      <w:rFonts w:ascii="Arial" w:eastAsia="Times New Roman" w:hAnsi="Arial" w:cs="Arial"/>
      <w:b/>
      <w:bCs/>
      <w:iCs/>
      <w:szCs w:val="28"/>
      <w:lang w:val="de-CH" w:eastAsia="de-CH"/>
    </w:rPr>
  </w:style>
  <w:style w:type="character" w:customStyle="1" w:styleId="berschrift3Zchn">
    <w:name w:val="Überschrift 3 Zchn"/>
    <w:link w:val="berschrift3"/>
    <w:rsid w:val="002E0B50"/>
    <w:rPr>
      <w:rFonts w:ascii="Arial" w:eastAsia="Times New Roman" w:hAnsi="Arial" w:cs="Arial"/>
      <w:b/>
      <w:bCs/>
      <w:szCs w:val="26"/>
      <w:lang w:val="de-CH" w:eastAsia="de-CH"/>
    </w:rPr>
  </w:style>
  <w:style w:type="character" w:customStyle="1" w:styleId="berschrift4Zchn">
    <w:name w:val="Überschrift 4 Zchn"/>
    <w:link w:val="berschrift4"/>
    <w:rsid w:val="002E0B50"/>
    <w:rPr>
      <w:rFonts w:ascii="Arial" w:eastAsia="Times New Roman" w:hAnsi="Arial"/>
      <w:b/>
      <w:bCs/>
      <w:szCs w:val="28"/>
      <w:lang w:val="de-CH" w:eastAsia="de-CH"/>
    </w:rPr>
  </w:style>
  <w:style w:type="character" w:customStyle="1" w:styleId="berschrift5Zchn">
    <w:name w:val="Überschrift 5 Zchn"/>
    <w:link w:val="berschrift5"/>
    <w:rsid w:val="002E0B50"/>
    <w:rPr>
      <w:rFonts w:ascii="Arial" w:eastAsia="Times New Roman" w:hAnsi="Arial"/>
      <w:b/>
      <w:bCs/>
      <w:iCs/>
      <w:szCs w:val="26"/>
      <w:lang w:val="de-CH" w:eastAsia="de-CH"/>
    </w:rPr>
  </w:style>
  <w:style w:type="character" w:customStyle="1" w:styleId="berschrift6Zchn">
    <w:name w:val="Überschrift 6 Zchn"/>
    <w:link w:val="berschrift6"/>
    <w:rsid w:val="002E0B50"/>
    <w:rPr>
      <w:rFonts w:ascii="Arial" w:eastAsia="Times New Roman" w:hAnsi="Arial"/>
      <w:b/>
      <w:bCs/>
      <w:szCs w:val="22"/>
      <w:lang w:val="de-CH" w:eastAsia="de-CH"/>
    </w:rPr>
  </w:style>
  <w:style w:type="character" w:customStyle="1" w:styleId="berschrift7Zchn">
    <w:name w:val="Überschrift 7 Zchn"/>
    <w:link w:val="berschrift7"/>
    <w:rsid w:val="002E0B50"/>
    <w:rPr>
      <w:rFonts w:ascii="Arial" w:eastAsia="Times New Roman" w:hAnsi="Arial"/>
      <w:b/>
      <w:szCs w:val="24"/>
      <w:lang w:val="de-CH" w:eastAsia="de-CH"/>
    </w:rPr>
  </w:style>
  <w:style w:type="character" w:customStyle="1" w:styleId="berschrift8Zchn">
    <w:name w:val="Überschrift 8 Zchn"/>
    <w:link w:val="berschrift8"/>
    <w:rsid w:val="002E0B50"/>
    <w:rPr>
      <w:rFonts w:ascii="Arial" w:eastAsia="Times New Roman" w:hAnsi="Arial"/>
      <w:b/>
      <w:iCs/>
      <w:szCs w:val="24"/>
      <w:lang w:val="de-CH" w:eastAsia="de-CH"/>
    </w:rPr>
  </w:style>
  <w:style w:type="character" w:customStyle="1" w:styleId="berschrift9Zchn">
    <w:name w:val="Überschrift 9 Zchn"/>
    <w:link w:val="berschrift9"/>
    <w:rsid w:val="002E0B50"/>
    <w:rPr>
      <w:rFonts w:ascii="Arial" w:eastAsia="Times New Roman" w:hAnsi="Arial" w:cs="Arial"/>
      <w:b/>
      <w:szCs w:val="22"/>
      <w:lang w:val="de-CH" w:eastAsia="de-CH"/>
    </w:rPr>
  </w:style>
  <w:style w:type="paragraph" w:styleId="Umschlagabsenderadresse">
    <w:name w:val="envelope return"/>
    <w:basedOn w:val="Standard"/>
    <w:rsid w:val="00622912"/>
    <w:pPr>
      <w:adjustRightInd w:val="0"/>
      <w:snapToGrid w:val="0"/>
      <w:spacing w:line="240" w:lineRule="auto"/>
    </w:pPr>
    <w:rPr>
      <w:rFonts w:eastAsia="Times New Roman" w:cs="Arial"/>
      <w:szCs w:val="20"/>
      <w:lang w:eastAsia="de-CH"/>
    </w:rPr>
  </w:style>
  <w:style w:type="paragraph" w:styleId="Umschlagadresse">
    <w:name w:val="envelope address"/>
    <w:basedOn w:val="Standard"/>
    <w:rsid w:val="00622912"/>
    <w:pPr>
      <w:framePr w:w="4320" w:h="2160" w:hRule="exact" w:hSpace="141" w:wrap="auto" w:hAnchor="page" w:xAlign="center" w:yAlign="bottom"/>
      <w:adjustRightInd w:val="0"/>
      <w:snapToGrid w:val="0"/>
      <w:spacing w:line="240" w:lineRule="auto"/>
      <w:ind w:left="1"/>
    </w:pPr>
    <w:rPr>
      <w:rFonts w:eastAsia="Times New Roman" w:cs="Arial"/>
      <w:szCs w:val="24"/>
      <w:lang w:eastAsia="de-CH"/>
    </w:rPr>
  </w:style>
  <w:style w:type="paragraph" w:styleId="Unterschrift">
    <w:name w:val="Signature"/>
    <w:basedOn w:val="Standard"/>
    <w:link w:val="UnterschriftZchn"/>
    <w:rsid w:val="00622912"/>
    <w:pPr>
      <w:keepNext/>
      <w:keepLines/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UnterschriftZchn">
    <w:name w:val="Unterschrift Zchn"/>
    <w:link w:val="Unterschrift"/>
    <w:rsid w:val="00622912"/>
    <w:rPr>
      <w:rFonts w:ascii="Arial" w:eastAsia="Times New Roman" w:hAnsi="Arial"/>
      <w:sz w:val="22"/>
      <w:szCs w:val="24"/>
      <w:lang w:val="de-CH" w:eastAsia="de-CH"/>
    </w:rPr>
  </w:style>
  <w:style w:type="paragraph" w:styleId="Untertitel">
    <w:name w:val="Subtitle"/>
    <w:basedOn w:val="Standard"/>
    <w:next w:val="Standard"/>
    <w:link w:val="UntertitelZchn"/>
    <w:qFormat/>
    <w:rsid w:val="00622912"/>
    <w:pPr>
      <w:keepNext/>
      <w:keepLines/>
      <w:adjustRightInd w:val="0"/>
      <w:snapToGrid w:val="0"/>
      <w:spacing w:line="240" w:lineRule="auto"/>
    </w:pPr>
    <w:rPr>
      <w:rFonts w:eastAsia="Times New Roman" w:cs="Arial"/>
      <w:b/>
      <w:szCs w:val="24"/>
      <w:lang w:eastAsia="de-CH"/>
    </w:rPr>
  </w:style>
  <w:style w:type="character" w:customStyle="1" w:styleId="UntertitelZchn">
    <w:name w:val="Untertitel Zchn"/>
    <w:link w:val="Untertitel"/>
    <w:rsid w:val="00622912"/>
    <w:rPr>
      <w:rFonts w:ascii="Arial" w:eastAsia="Times New Roman" w:hAnsi="Arial" w:cs="Arial"/>
      <w:b/>
      <w:sz w:val="22"/>
      <w:szCs w:val="24"/>
      <w:lang w:val="de-CH" w:eastAsia="de-CH"/>
    </w:rPr>
  </w:style>
  <w:style w:type="paragraph" w:styleId="Verzeichnis1">
    <w:name w:val="toc 1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2">
    <w:name w:val="toc 2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3">
    <w:name w:val="toc 3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4">
    <w:name w:val="toc 4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5">
    <w:name w:val="toc 5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6">
    <w:name w:val="toc 6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7">
    <w:name w:val="toc 7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8">
    <w:name w:val="toc 8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9">
    <w:name w:val="toc 9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styleId="Zeilennummer">
    <w:name w:val="line number"/>
    <w:basedOn w:val="Absatz-Standardschriftart"/>
    <w:rsid w:val="00FD1753"/>
    <w:rPr>
      <w:lang w:val="de-CH"/>
    </w:rPr>
  </w:style>
  <w:style w:type="paragraph" w:customStyle="1" w:styleId="Klassifizierung">
    <w:name w:val="Klassifizierung"/>
    <w:basedOn w:val="Standard"/>
    <w:qFormat/>
    <w:rsid w:val="00CA2A4C"/>
    <w:pPr>
      <w:jc w:val="right"/>
    </w:pPr>
    <w:rPr>
      <w:b/>
    </w:rPr>
  </w:style>
  <w:style w:type="paragraph" w:customStyle="1" w:styleId="AbsatzVorBetreff">
    <w:name w:val="AbsatzVorBetreff"/>
    <w:basedOn w:val="Standard"/>
    <w:next w:val="Subject"/>
    <w:rsid w:val="005A7DAB"/>
    <w:pPr>
      <w:spacing w:after="540" w:line="240" w:lineRule="auto"/>
    </w:pPr>
    <w:rPr>
      <w:sz w:val="2"/>
      <w:lang w:val="fr-CH"/>
    </w:rPr>
  </w:style>
  <w:style w:type="paragraph" w:customStyle="1" w:styleId="Pfad">
    <w:name w:val="Pfad"/>
    <w:basedOn w:val="Standard"/>
    <w:qFormat/>
    <w:rsid w:val="0077074D"/>
    <w:pPr>
      <w:spacing w:line="160" w:lineRule="atLeast"/>
    </w:pPr>
    <w:rPr>
      <w:sz w:val="12"/>
      <w:lang w:val="fr-CH"/>
    </w:rPr>
  </w:style>
  <w:style w:type="paragraph" w:customStyle="1" w:styleId="BegleitnotizEintraege">
    <w:name w:val="BegleitnotizEintraege"/>
    <w:basedOn w:val="Standard"/>
    <w:rsid w:val="004A24F7"/>
  </w:style>
  <w:style w:type="paragraph" w:customStyle="1" w:styleId="Begleitblatt">
    <w:name w:val="Begleitblatt"/>
    <w:basedOn w:val="Standard"/>
    <w:qFormat/>
    <w:rsid w:val="00822A2A"/>
    <w:pPr>
      <w:spacing w:after="140" w:line="280" w:lineRule="atLeast"/>
    </w:pPr>
    <w:rPr>
      <w:b/>
      <w:sz w:val="14"/>
    </w:rPr>
  </w:style>
  <w:style w:type="paragraph" w:customStyle="1" w:styleId="NotestInformation">
    <w:name w:val="NotestInformation"/>
    <w:basedOn w:val="Standard"/>
    <w:rsid w:val="00B77A4A"/>
    <w:rPr>
      <w:sz w:val="15"/>
    </w:rPr>
  </w:style>
  <w:style w:type="paragraph" w:customStyle="1" w:styleId="AbstandVorTabelle">
    <w:name w:val="AbstandVorTabelle"/>
    <w:basedOn w:val="Standard"/>
    <w:rsid w:val="00B365E5"/>
    <w:rPr>
      <w:sz w:val="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6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3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757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4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56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580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2020-07-08T04:29:00Z</dcterms:created>
  <dcterms:modified xsi:type="dcterms:W3CDTF">2020-07-08T04:33:00Z</dcterms:modified>
</cp:coreProperties>
</file>